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58846" w14:textId="d158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Зерендинского района от 9 января 2009 года № 4 "Об утверждении перечня организаций, учреждений, виды и объемы общественных работ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19 ноября 2009 года. Зарегистрировано Управлением юстиции Зерендинского района Акмолинской области 20 декабря 2009 года № 1-14-126. Утратило силу - постановлением Зерендинского районного акимата Акмолинской области от 16 марта 2010 года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постановлением Зерендинского районного акимата Акмолинской области от 16.03.2010 года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Казахсатан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протокола экспертного Совета по вопросам предпринимательства при акимате Зерендинского района от 3 августа 2009 года № 4,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Зерендинского района "Об утверждении перечня организаций, учреждений, виды и объемы общественных работ на 2009 год" от 9 января 2009 года № 4 (зарегистрированное в Реестре государственной регистрации нормативных правовых актов № 1-14-94, опубликованное 10 февраля 2009 года в газете </w:t>
      </w: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Зеренді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учреждений, виды и объемы общественных работ, утвержденном указанным постановлением, дополнить строками, под порядковыми номерами 32, 33, 34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4744"/>
        <w:gridCol w:w="2727"/>
        <w:gridCol w:w="729"/>
        <w:gridCol w:w="729"/>
        <w:gridCol w:w="1369"/>
        <w:gridCol w:w="2211"/>
      </w:tblGrid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«Отдел внутренней политики»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 мероприятий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филиал регионального государственного казенного предприятия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 по недвижимости по Акмолинской области Комитета регистрационной службы и оказания правовой помощи Министерства юстиции Республики Казахстан»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резервных копий, архивирование данных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областной филиал республиканского государственного предприятия на праве 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Казахавтодор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Комитета автомобильных дорог Министерства транспорта и коммуникаций Республики Казахстан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мусора, уход за лесонасажде-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255800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строке «Всего» цифру «4985.0» заменить цифрой «5404.0».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постановление вступает в силу со дня государственной регистрации в Управлении юстиции Зерендинского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филиала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«Казахавтодор»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автомобильных дорог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транспорта и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-      Молдахметов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Управляющий Зерендинского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регионального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«Центр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недвижимости по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Комитета регистрационной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службы и оказания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помощи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 -      Сулейменов С.К.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