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a4fc" w14:textId="2b4a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Жолдыбай, села 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Симферопольского сельского округа Зерендинского района Акмолинской области от 7 августа 2009 года № 2. Зарегистрировано Управлением юстиции Зерендинского района Акмолинской области 15 сентября 2009 года № 1-14-109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и в заголовке решения на казахском языке внесены изменения, текст на русском языке не изменяется решением акима Симферопольского сельского округа Зерендинского района Акмолинской области от 20.01.2017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устроистве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Жолдыбай и села Булак, аким Симферопольского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села Жолдыбай, села Булак: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Жолдыбай: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3 - наименование Болашак;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4 - наименование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5 - наименование Ак кайын;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Булак: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Жасыл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3 -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4 - наименование Келте 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