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4ea7" w14:textId="97b4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Канай би, села Игилик, села Жамантуз, села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им. Канай би Зерендинского района Акмолинской области от 20 августа 2009 года № 2. Зарегистрировано Управлением юстиции Зерендинского района Акмолинской области 21 сентября 2009 года № 1-14-118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села Канай би, села Игилик, села Жамантуз, села Октябрь, аким сельского округа имени Канай би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улицам села Канай би, села Игилик, села Жамантуз, села Октябрь: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село Канай би: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имени Канай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Карабулак;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Даулет;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наименование Актобе;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село Игилик: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имени Канай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Карагаш;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Бериктас.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село Жамантуз: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Канай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село Октябрь: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Желтау;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А.Есимов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В.М.Петрова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А.М.Райымбекова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