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3ab0" w14:textId="30d3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суммарного налога в сфере игорного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февраля 2009 года № 9/8. Зарегистрировано Управлением юстиции Сандыктауского района Акмолинской области 18 марта 2009 года № 1-16-91. Утратило силу - решением Сандыктауского маслихата Акмолинской области от 8 февраля 2010 года № 17/3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Сандыктауского маслихата Акмолинской области от 08.02.2010 № 17/3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пунктом 2, статьей 422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бюджет», представления акима района от 9 февраля 2009 года № 04-17/138,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ставки суммарного налога в сфере игорного бизнеса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Признать утратившим силу решение Сандыктауского районного маслихата от 20 декабря 2006 года № 32/2 «Об утверждении годовых ставок суммарного налога в сфере игорного бизнеса», (зарегистрированного в Региональном реестре нормативно-правовых актов  № 1-16-51 от 10 января 2008 года, и опубликованного в газете «Сандыктауские вести» от 17 января 2007 года № 6), решение Сандыктауского районного маслихата от 14 марта 2008 года № 4/5 «О внесении изменений в решение районного маслихата от 20 декабря 2006 года № 32/2 «Об утверждении годовых ставок фиксированного суммарного   налога в сфере игорного бизнеса», (зарегистрированного в Региональном  реестре государственных нормативно-правовых актов № 1-16-72 от 7 апреля 2007 года, опубликованного в газете «Сандыктауские вести» от 16 апреля 2008 года №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данного решения возложить на постоянную комиссию районного маслихата по бюджету, социально-экономического развития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 в районной газете «Сандыктауские вести».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Ш.Докаев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Сандыктаускому району           М.Мустафин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 Н.Мурашиди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решением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11 февраля 2009г № 9/8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7875"/>
        <w:gridCol w:w="4269"/>
      </w:tblGrid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  фиксированного налога на единицу объекта налогообложения (в месячных расчетных показателях)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