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14e9" w14:textId="ef71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от 19 декабря 2008 года № 8/2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апреля 2009 года № 10/2. Зарегистрировано Управлением юстиции Сандыктауского района Акмолинской области 17 апреля 2009 года № 1-16-93. Утратило силу - решением Сандыктауского маслихата Акмолинской области от 22 февраля 2010 года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Сандыктауского маслихата Акмолинской области от 22.02.2010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106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Казахстан "О местном государственном управлении и самоуправлении в  Республике Казахстан», от 23 января 2001 года и согласно постановления акимата района № 04-17/536 от 2 апреля 2009 года,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района на 2009 год" от 19 декабря 2008 года № 8/2 (зарегистрировано в реестре государственной регистрации нормативных правовых актов № 1-16-86, опубликовано 5 января 2009 года в газете «Сандыктауские вести» № 1 (7771),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«960393» заменить на цифры «976632,9»;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цифры «-16239,9»;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цифры «16239,9»;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«используемые остатки бюджетных средств цифру «0» заменить на цифры «16239,9».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«80263» заменить на цифры «84651,5»;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«13000 тысяч тенге – на строительство жилья 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годы» цифры «13000» заменить на цифры «14530,9»;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10000 тысяч тенге – на развитие и обустройство  инженерно-коммуникационной инфраструктуры в соответствии с Государственной программой жилищного строительства в Республике Казахстан на 2008-2010 годы» цифры «10000» заменить на цифры «12857,4».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«6-1. учесть, что в бюджете района на 2009 год в установленном законодательством порядке использованы свободные бюджетные остатки,  образовавшиеся на 1 января 2009 года в сумме 16239,9 тысяч тенге, в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3041,2 тысяч тенге - возврат неиспользованных целевых трансфертов, из них: в республиканский бюджет 1716,6 тысяч тенге и в областной бюджет 1324,6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4388,3 тысяч тенге - разрешенные к использованию в 2009 году, неиспользованные в течение 2008 года суммы целевых трансфертов из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Приложения 1, 4 к вышеуказанному решению изложить в новой редакции, согласно приложений 1, 2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Сандыктауского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районного маслихата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маслихата          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Сандыктауского района           В.Г.Горохводацкий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Сандыктауского района               Н.А.Мурашиди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2009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58"/>
        <w:gridCol w:w="958"/>
        <w:gridCol w:w="959"/>
        <w:gridCol w:w="7600"/>
        <w:gridCol w:w="196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976693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</w:t>
            </w:r>
          </w:p>
        </w:tc>
      </w:tr>
      <w:tr>
        <w:trPr>
          <w:trHeight w:val="4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45705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1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 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14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8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786693</w:t>
            </w:r>
          </w:p>
        </w:tc>
      </w:tr>
      <w:tr>
        <w:trPr>
          <w:trHeight w:val="5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786693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062"/>
        <w:gridCol w:w="941"/>
        <w:gridCol w:w="1002"/>
        <w:gridCol w:w="7684"/>
        <w:gridCol w:w="18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976632,9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130283,8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10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</w:p>
        </w:tc>
      </w:tr>
      <w:tr>
        <w:trPr>
          <w:trHeight w:val="6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  финансов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8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экономики и бюджетного планирования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8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0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 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597854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577739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577739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566217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3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</w:p>
        </w:tc>
      </w:tr>
      <w:tr>
        <w:trPr>
          <w:trHeight w:val="7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4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индивидульными помощниками в соответствии с индивидуальной программой реабилитации инвалида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8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1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47240,3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14530,9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12857,4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5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89995,7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20890,7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культуры и развития языков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внутренней политики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11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40392,5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5713,5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5713,5</w:t>
            </w:r>
          </w:p>
        </w:tc>
      </w:tr>
      <w:tr>
        <w:trPr>
          <w:trHeight w:val="6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8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5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4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5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10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10594,4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7473,4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8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0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4373,4</w:t>
            </w:r>
          </w:p>
        </w:tc>
      </w:tr>
      <w:tr>
        <w:trPr>
          <w:trHeight w:val="7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  пассажирского транспорта и 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4373,4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2009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аульных (сельских)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039"/>
        <w:gridCol w:w="878"/>
        <w:gridCol w:w="1019"/>
        <w:gridCol w:w="7721"/>
        <w:gridCol w:w="1946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81608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9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9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12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9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11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2720"/>
        <w:gridCol w:w="2579"/>
        <w:gridCol w:w="2579"/>
        <w:gridCol w:w="27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аульным округам:</w:t>
            </w:r>
          </w:p>
        </w:tc>
      </w:tr>
      <w:tr>
        <w:trPr>
          <w:trHeight w:val="31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</w:tr>
      <w:tr>
        <w:trPr>
          <w:trHeight w:val="40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0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0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9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70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52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2720"/>
        <w:gridCol w:w="2579"/>
        <w:gridCol w:w="2558"/>
        <w:gridCol w:w="27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аульным округам:</w:t>
            </w:r>
          </w:p>
        </w:tc>
      </w:tr>
      <w:tr>
        <w:trPr>
          <w:trHeight w:val="31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</w:tr>
      <w:tr>
        <w:trPr>
          <w:trHeight w:val="25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0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52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52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42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43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51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2728"/>
        <w:gridCol w:w="2507"/>
        <w:gridCol w:w="2547"/>
        <w:gridCol w:w="283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аульным округам:</w:t>
            </w:r>
          </w:p>
        </w:tc>
      </w:tr>
      <w:tr>
        <w:trPr>
          <w:trHeight w:val="27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2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69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55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51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45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