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47ec" w14:textId="0084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7 июля 2009 года № А-6/230. Зарегистрировано Управлением юстиции Сандыктауского района Акмолинской области 20 июля 2009 года № 1-16-96. Утратило силу постановлением акимата Сандыктауского района Акмолинской области от 9 февраля 2016 года № А-2/24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Сандыктауского района Акмолинской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А-2/24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от 23 января 2001 года "О занятости населения", в целях оказания содействия лицам, нуждающимся в социальной защите,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Сандыктауского района Акмолинской области от 20.09.2013 </w:t>
      </w:r>
      <w:r>
        <w:rPr>
          <w:rFonts w:ascii="Times New Roman"/>
          <w:b w:val="false"/>
          <w:i w:val="false"/>
          <w:color w:val="ff0000"/>
          <w:sz w:val="28"/>
        </w:rPr>
        <w:t>№ А-9/302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от 4 апреля 2008 года № А-4/61 "Об установлении квоты рабочих мест для инвалидов в размере трех процентов от общей численности рабочих мест на предприятиях Сандыктауского района на 2008 год" (зарегистрированное в Реестре государственной регистрации нормативных правовых актов № 1-16-76, опубликованное 19 мая 2008 года в газете "Сандыктауские вести" № 39 (7705))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