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018b" w14:textId="0c30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2008 года № 86/15-4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февраля 2009 года № 99/17-4. Зарегистрировано Управлением юстиции Целиноградского района Акмолинской области 10 марта 2009 года № 1-17-83. Утратило силу - решением Целиноградского районного маслихата Акмолинской области от 9 апреля 2010 года № 185/27-4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Целиноградского районного маслихата Акмолинской области от 09.04.2010 № 185/27-4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Целиноградского районного маслихата от 25 декабря 2008 года № 86/15-5 «О районном бюджете на 2009 год» (зарегистрировано в Региональном Реестре государственной регистрации нормативных правовых актов № 1-17-79, опубликовано в районной газете «Призыв»-«Уран» от 16 января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«5165575» заменить на цифры «5165985»;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«4235794» заменить на «4236 204»;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«5208575» заменить на цифры «5208985»;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«на развитие и обустройство инженерно-коммуникационной инфраструктуры в сумме 28840 тысяч тенге» цифры «28840» заменить на цифры «29250».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 к решению Целиноградского районного маслихата от 25 декабря 2008 года № 86/15-4 «О районном бюджете на 2009 год» (зарегистрировано в Региональном Реестре государственной регистрации нормативных правовых актов № 1-17-79, опубликовано в районной газете «Призыв»-«Уран» от 16 января 2009 года) изложить в следующей редакции  согласно приложению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Целиноградского района и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 Д.Умержанов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     Б.Мажренов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Целиноградского района                         М.Мынжанов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Целиноградского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2009 года № 99/17-4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79"/>
        <w:gridCol w:w="532"/>
        <w:gridCol w:w="9699"/>
        <w:gridCol w:w="2152"/>
      </w:tblGrid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5165 985,0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соверщение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4236204,0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4236 204,0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4236 204,0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Пф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5208 985,0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166471,7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39517,7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39517,7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1840 893,0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97283,0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1743610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1048 518,0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1031 350,0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2743630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 языка и других языков народов Казахстана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спорта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спорта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244787,3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228701,3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228701,3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-43000,0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 бюджета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