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454b" w14:textId="e244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13 мая 2009 года № 86. Зарегистрировано Управлением юстиции Целиноградского района Акмолинской области от 10 июня 2009 года № 1-17-89. Утратило силу - Постановлением акимата Целиноградского района Акмолинской области от 30 апреля 2010 года № А-5/79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Целиноградского района Акмолинской области от 30 апреля 2010 года № А-5/79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№ 74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 июне и октябре- декабре 2009 года», постановлением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 июне и октябре- декабре 2009 года»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 - июне и октябре - 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соответствующие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согласно приложению 1 и утвердить график проведения призыва граждан на воинскую службу согласно приложению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казенному предприятию «Целиноградская районная поликлиника» при управлении здравоохранения Акмолинской области (по согласованию) обеспечить районный призывной пункт необходимыми инструментами,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руководителям организаций обеспечить явку и своевременное прибытие призывников на призывной пункт с необходимыми документами, указанными в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Целиноградского района Департамента внутренних дел Акмолинской области Министерства внутренних дел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поддержание общественного порядка на призывном пункте и отправки призывников в ряды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 призывниках ранее судимых и находящихся под судом и следствием;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безопасность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Целиноградского района «Об организации и обеспечении проведения призыва на срочную воинскую службу граждан 1981-1990 годов рождения в апреле – июне и октябре-декабре 2008 года» от 4 апреля 2008 года № 71 (зарегистрировано в Реестре государственной регистрации нормативных правовых актов № 1-17-67, опубликовано в газете 25 апреля 2008 года «Призыв» - «Уран»)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Жанбаева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акимата Целиноградского района распространяется на правоотношения,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акимата Целиноградского района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 Маденов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         А. Гали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«Целиноградская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                               В. Юрьева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2009 года № 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редакция постановления акимата Целиноградского района Акмолинской области от 15.10.2009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 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Апенов                          председатель комиссии,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Сайлаубекович       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учреждения «Отдела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делам обороны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Акмолинской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Медеубаев       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Муратбекович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Бегалы Сералинович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внутренних дел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Тажиев                          врач-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Сейфулла Токенович              –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«Целиноградская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районная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Жанабаева                      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Саулеш Габдулманаповна          сестра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казенного предприятия «Целиноградская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районная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здравоохранения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медицинской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 (по согласованию)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2009 года № 68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593"/>
        <w:gridCol w:w="2133"/>
        <w:gridCol w:w="1253"/>
        <w:gridCol w:w="1093"/>
        <w:gridCol w:w="993"/>
        <w:gridCol w:w="1293"/>
        <w:gridCol w:w="1313"/>
        <w:gridCol w:w="1173"/>
      </w:tblGrid>
      <w:tr>
        <w:trPr>
          <w:trHeight w:val="13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призыву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24.апр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Кабанбай батыра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Караоткель-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Косщинский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Маншукский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Оразакский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Рахымжана Кошкарбаева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Челкарский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Вернулись с обследования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Неявились на комиссию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ВЫЗЫВАЛОСЬ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93"/>
        <w:gridCol w:w="1093"/>
        <w:gridCol w:w="1153"/>
        <w:gridCol w:w="1093"/>
        <w:gridCol w:w="1113"/>
        <w:gridCol w:w="1033"/>
        <w:gridCol w:w="1213"/>
        <w:gridCol w:w="1233"/>
        <w:gridCol w:w="1093"/>
        <w:gridCol w:w="1173"/>
      </w:tblGrid>
      <w:tr>
        <w:trPr>
          <w:trHeight w:val="13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