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5842" w14:textId="4b15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в селе Талапкер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Талапкерского сельского округа Целиноградского района Акмолинской области от 25 августа 2009 года № 03. Зарегистрировано Управлением юстиции Целиноградского района Акмолинской области 5 октября 2009 года № 1-17-113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 14 Закона Республики Казахстан от 8 декабря 1993 года «Об административно-территориальном устройстве Республики Казахстан», с учетом протокола № 12 схода жителей села Талапкер от 27 июля 2009 года, аким Талапкерского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улицам села Талапкер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Талапкер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Молдахмета Досаева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3 -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Сарыарка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4 -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Женис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5 -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Бейбитшилик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6 -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Есиль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7 -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Баршын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8 -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Богенбай батыра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9 -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Сакена Сейфуллина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10 -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Достык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11 -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Аль Фараби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12 -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Бауыржана Момышулы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13 -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Кажымукан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14 -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Ыргыз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15 -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Динмухамеда Кунаева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16 -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Абая Кунанбаева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17 -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Мадениет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18 -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Кабанбай батыра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19 -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Султана Бейбарыса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20 -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Шокана Уалиханова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21 -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Ыбырая Алтынсарина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22 -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Кенесары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23 -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Наурызбай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улице № 24 -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Маншука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улице № 25 - наименование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26 - наименование Жамбыла Жабаева;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27 - наименование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28 - наименование Ардагерлер;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29 - наименование Кахарман;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30 - наименование Шакена Айманова;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31 - наименование Малика Габдуллина;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32 - наименование Акан сери;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33 - наименование Мухтара 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34 - наименование Курмангазы;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35 - наименование Шамши Калдаякова.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Талапкерского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района"                    Ш.Отегенова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района"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