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d973" w14:textId="48dd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Алтайское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Новокубанского сельского округа Шортандинского района Акмолинской области от 28 июля 2009 года № 11. Зарегистрировано Управлением юстиции Шортандинского района Акмолинской области 1 сентября 2009 года № 1-18-88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«Об административно–территориальном устройстве Республики Казахстан» от 8 декабря 1993 года, на основании решения комиссии по языковой политике и ономастике Шортандинского района № 7 от 15 июня 2009 года, с учетом мнения населения села Алтайское аким Новокубанского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села Алтайское Новокубанского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улице № 1 - улица Болашак;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улице № 2 - улица Береке.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Шортандинского района и вводится в действие со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  И.Смаилов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                      Е.Байтоканов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Т.Бартош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