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90b1" w14:textId="2f29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Ошак Новоселовского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Новоселовского сельского округа Шортандинского района Акмолинской области от 24 июля 2009 года № 12. Зарегистрировано Управлением юстиции Шортандинского района Акмолинской области 24 августа 2009 года № 1-18-84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статьи 14 Закона Республики Казахстан «Об административно-территориальном устройстве Республики Казахстан» от 8 декабря 1993 года, на основании решения комиссии по языковой политике и ономастике Шортандинского района от 29 мая 2009 года № 5, с учетом мнения жителей села Ошак, аким Новоселовского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села Ошак Новоселовского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улице № 1 – улица Жасылды;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улице № 2 – улица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улице № 3 – улица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сельского округа                     С. 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 Байтоканов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Т. 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