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3d0bc" w14:textId="d13d0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Щучинском районе в 2009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Щучинского района Акмолинской области от 27 января 2009 года № а-1/68. Зарегистрировано Управлением юстиции Акмолинской области 27 февраля 2009 года № 1-19-146. Утратило силу - постановлением акимата Бурабайского района Акмолинской области от 11 января 2010 года № а-1/3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    Утратило силу - постановлением акимата Бурабайского района Акмолинской области от 11 января 2009 года № а-1/3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13 пункта 1 статьи 31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в Республике Казахстан», статьей 28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«О нормативных правовых актах», подпунктом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 пункта 5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«Правилами организации и финансирования общественных работ», утвержденными Постановлением Правительства Республики Казахстан от 19 июня 2001 года, в целях социальной защиты от безработицы,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Утвердить прилагаемый перечень предприятий, организаций и учреждений, в которых будут проводиться общественные работы в Щучинском районе в 2009 году, виды, объемы и условия общественных работ, размеры оплаты труда участников и источники их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Государственному учреждению «Отдел занятости и социальных программ Щучинского района» (Нурпанова М.Б.) осуществлять  направление безработных граждан на оплачиваемые общественные работы в соответствии с утвержденным Перечнем.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Государственному учреждению «Отдел финансов Щучинского района» (Корнеева В.И.) своевременно обеспечить финансирование общественных работ в пределах средств, утвержденных бюджетом района на 2009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постановление акимата Щучинского района от 21 января 2008 года № а-1/25 «Об организации оплачиваемых общественных работ в Щучинском районе в 2008 году» (зарегистрированное в Региональном Реестре государственной регистрации нормативных правовых актов за № 1-19-124, опубликованное в районной газете «Луч» от 11 февраля 2008 года № 12, в районной газете «Бурабай» от 21 февраля 2008 года № 10);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постановление акимата Щучинского района от 14 ноября 2008 года № а-10/452 «О внесении изменений в постановление акимата Щучинского района от 21 января 2008 года № а-1/25 «Об организации оплачиваемых общественных работ в Щучинском районе в 2008 году» (зарегистрированное в Региональном Реестре государственной регистрации нормативных правовых актов за № 1-19-138, опубликованное в районной газете «Луч» от 19 декабря 2008 года № 101, в районной газете «Бурабай» от 19 декабря 2008 года № 55).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Данное постановление распространяется на правоотношения, возникшие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6. Контроль за исполнением настоящего постановления возложить на заместителя акима района Есполова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7. Настоящее постановление вступает в силу со дня государственной регистрации в Управлении юстиции Щучинского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Щучинского района                             В.Балахонцев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Щучинского района»                    М.Нурпанова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Щучинского района»                Г.Тналинова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финансов Щучинского района»              В.Корнеева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ГУ «Государственный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архив Щучинского района»                          М.Шакиев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ГУ «Отдел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Щучинского района»                               А.Жусупов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ГУ «Управление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Щучинского района»                             А.Молдыбаев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Начальник ГУ «Объединенный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обороны города Щучинск»              А.Сагимбеков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ОО «Щучинский филиал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Народно-демократической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партии «НурОтан»                                 Б.Муканов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специализированного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административного суда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Щучинского района                          А.Кульмагамбетов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Щучинского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суда                                 С.Мухтаров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Прокурор Щучинского района                     Н.Канагатов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акимата Щучинского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27 января 2009 года № а-1/68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80"/>
          <w:sz w:val="28"/>
        </w:rPr>
        <w:t>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предприятий, организаций и учреждений, в которых будут проводиться общественные работы в  Щучинском районе в 2009 году, виды, объемы и  условия общественных работ, размеры оплаты труда участников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2590"/>
        <w:gridCol w:w="2672"/>
        <w:gridCol w:w="1637"/>
        <w:gridCol w:w="1535"/>
        <w:gridCol w:w="1962"/>
        <w:gridCol w:w="1820"/>
      </w:tblGrid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предприятия, организации, учреждения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направленных безработных (человек)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на одного участвующего в общественных работах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«Тазалык-Сервис»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улиц города. Уход за скверами. Ямочный ремонт дорог. Установка дорожных указательных знаков. Очистка от снега и льда обочин дорог и бордюров. Постройка снежного городка.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 минимальной заработной платы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«Объединенный отдел по делам обороны г.Щучинск»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на период приписной и призывной комиссии.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 минимальной заработной платы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Щучинского района»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мероприятий по документированию населения и регистрации недвижимости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 минимальной заработной платы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«Прокуратура Щучинского района»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Профилактическая работа в правоохранительных органах.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 минимальной заработной платы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«Щучинский районный суд»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Профилактическая работа в суде.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 минимальной заработной платы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«Специализированный административный суд Щучинского района»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Профилактическая работа в суде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 минимальной заработной платы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«Государственный архив Щучинского района»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Реставрация книг и обработка архивных данных.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 минимальной заработной платы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Щучинского района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анкетных данных от работодателей и неработающего населения трудоспособного возраста для формирования Республиканской программы «Опросный лист» и «Прогнозирование спроса и предложения рабочей силы».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 минимальной заработной платы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градостроительства Щучинского района»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технических работ по оформлению актов приемной комиссии о приемке в эксплуатацию объектов.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 минимальной заработной платы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«Щучинский филиал Народно-демократической партии «НурОтан»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организационных и пропагандистских мероприятий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 минимальной заработной платы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Щучинска»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малообеспеченных граждан и граждан с доходом до прожиточного минимума по выполнению Республиканской программы «Мониторинг социальных карт населения» и помощь участковым комиссиям при работе с социальными картами.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извещений физическим лицам по имущественному и земельному налогу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 минимальной заработной платы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Абылайханского сельского округа»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села. Помощь участковым комиссиям при работе с социальными картами. Подворный обход и перепись населения. Ямочный ремонт дорог. Помощь ветеринарным инспекторам в ветобработке животных.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 минимальной заработной платы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Веденовского сельского округа»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села. Помощь участковым комиссиям при работе с социальными картами. Подворный обход и перепись населения. Восстановление историко-архитектурных памятников. Помощь ветеринарным инспекторам в ветобработке животных.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 минимальной заработной платы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Зеленоборского сельского округа»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села. Помощь участковым комиссиям при работе с социальными картами. Подворный обход и перепись населения.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 минимальной заработной платы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Златопольского сельского округа»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села. Помощь участковым комиссиям при работе с социальными картами. Подворный обход и перепись населения.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 минимальной заработной платы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Кенесаринского сельского округа»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села. Помощь участковым комиссиям при работе с социальными картами. Подворный обход и перепись населения. Ямочный ремонт дорог. Ремонт котельных.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 минимальной заработной платы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аульного округа Атамекен»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села. Помощь участковым комиссиям при работе с социальными картами. Подворный обход и перепись населения. Помощь при разборке бесхозных строений.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 минимальной заработной платы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Катаркольского сельского округа»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села Помощь участковым комиссиям при работе с социальными картами Подворный обход и перепись населения. Помощь в ветеринарной обработке животных. Ремонт котельных.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 минимальной заработной платы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Наурызбайского сельского округа»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села. Помощь участковым комиссиям при работе с социальными картами Подворный обход и перепись населения. Помощь в ветеринарной обработке животных.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 минимальной заработной платы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Урумкайского сельского округа»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села Помощь участковым комиссиям при работе с социальными картами Подворный обход и перепись населения.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 минимальной заработной платы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Успеноюрьевского сельского округа»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Благоустройство, озеленение и санитарная очистка села. Помощь участковым комиссиям при работе с социальными картами. Подворный обход и перепись населения. Помощь в ветеринарной обработке животных. 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 минимальной заработной платы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Бурабай»</w:t>
            </w:r>
          </w:p>
        </w:tc>
        <w:tc>
          <w:tcPr>
            <w:tcW w:w="2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села. Помощь участковым комиссиям при работе с социальными картами. Подворный обход и перепись населения. Восстановление историко-архитектурных памятников.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1 минимальной заработной платы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