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0d01" w14:textId="eb8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Щучинского районного маслихата от 23 декабря 2008 года № С-10/2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21 июля 2009 года № С-16/2. Зарегистрировано Управлением юстиции Щучинского района Акмолинской области 3 августа 2009 года № 1-19-163. Утратило силу - решением Бурабайского районнного маслихата Акмолинской области от 9 февраля 2010 года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Бурабайского районнного маслихата Акмолинской области от 09.02.2010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Щучинский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Щучинского районного маслихата «О районном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1-19-142, опубликовано 8 января 2009 года в районной газете «Бурабай» № 2, районной газете «Луч» № 2), с последующими изменениями и дополнениями, внесенными решениями Щучинского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С-12/1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Щучинского районного маслихата от 23 декабря 2008 года № С-10/2 «О районном бюджете на 2009 год» (зарегистрированно в реестре государственной регистрации нормативных правовых актов № 1-19-147, опубликовано 19 марта 2009 года в районной газете «Бурабай» № 13, 23 марта 2009 года в районной газете «Луч» № 23), от 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Щучинского районного маслихата от 23 декабря 2008 года № С-10/2 «О районном бюджете на 2009 год» (зарегистрированно в реестре государственной регистрации нормативных правовых актов № 1-19-152, опубликовано 23 апреля 2009 года в районной газете «Бурабай» № 18, районной газете «Луч» № 32),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С-13/8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Щучинского районного маслихата от 23 декабря 2008 года № С-10/2 «О районном бюджете на 2009 год» (зарегистрированно в реестре государственной регистрации нормативных правовых актов № 1-19-154, опубликовано 14 мая 2009 года в районой газете «Бурабай» № 21, районной газете «Луч» №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«4019353,3» заменить на цифры «402362,3»: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налоговые поступления цифры «1498562» заменить на цифры «1493528»;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официальных трансфертов цифры «2069512,6» заменить на цифры «2078815,6»;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«3807812,4» заменить на цифры «3813459,3»;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сальдо по операциям с финансовыми активами цифры «78936,9» заменить на цифры «77559»: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цифры «79496,9» заменить на цифры «78119».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«823863,0» заменить на цифры «820570,9»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– цифры «769863» заменить на цифры «766570,9».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подпункте 4)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«79496,9» заменить на цифры «78119».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указанному решению Щучинского районного маслихата изложить и утвердить в новой редакции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Щучинского района Акмолинской области и вводится в действия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Абирова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Кошенов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 района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2009 года № С-16/2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Щучинского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958"/>
        <w:gridCol w:w="918"/>
        <w:gridCol w:w="959"/>
        <w:gridCol w:w="7138"/>
        <w:gridCol w:w="24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4023622,3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1493528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843645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449168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276446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271400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89454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3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62858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14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6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</w:t>
            </w:r>
          </w:p>
        </w:tc>
      </w:tr>
      <w:tr>
        <w:trPr>
          <w:trHeight w:val="46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19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406475,7</w:t>
            </w:r>
          </w:p>
        </w:tc>
      </w:tr>
      <w:tr>
        <w:trPr>
          <w:trHeight w:val="6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6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230526,7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2078815,6</w:t>
            </w:r>
          </w:p>
        </w:tc>
      </w:tr>
      <w:tr>
        <w:trPr>
          <w:trHeight w:val="6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2078815,6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2 078 815,6</w:t>
            </w:r>
          </w:p>
        </w:tc>
      </w:tr>
      <w:tr>
        <w:trPr>
          <w:trHeight w:val="3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918867,9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951237,7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62"/>
        <w:gridCol w:w="962"/>
        <w:gridCol w:w="962"/>
        <w:gridCol w:w="7025"/>
        <w:gridCol w:w="250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3813459,3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109124,0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40204,0</w:t>
            </w:r>
          </w:p>
        </w:tc>
      </w:tr>
      <w:tr>
        <w:trPr>
          <w:trHeight w:val="1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аппарата акима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60682,0</w:t>
            </w:r>
          </w:p>
        </w:tc>
      </w:tr>
      <w:tr>
        <w:trPr>
          <w:trHeight w:val="9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60682,0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15455,0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6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1544548,0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1378021,0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1375511,0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1340911,0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2774,0</w:t>
            </w:r>
          </w:p>
        </w:tc>
      </w:tr>
      <w:tr>
        <w:trPr>
          <w:trHeight w:val="10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51010,0</w:t>
            </w:r>
          </w:p>
        </w:tc>
      </w:tr>
      <w:tr>
        <w:trPr>
          <w:trHeight w:val="49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137537,0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46808,0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12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Казахстан»;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24507,0</w:t>
            </w:r>
          </w:p>
        </w:tc>
      </w:tr>
      <w:tr>
        <w:trPr>
          <w:trHeight w:val="48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13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49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1004911,1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219029,8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219029,8</w:t>
            </w:r>
          </w:p>
        </w:tc>
      </w:tr>
      <w:tr>
        <w:trPr>
          <w:trHeight w:val="1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инфраструктуры»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129029,8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751225,3</w:t>
            </w:r>
          </w:p>
        </w:tc>
      </w:tr>
      <w:tr>
        <w:trPr>
          <w:trHeight w:val="7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751225,3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29098,8</w:t>
            </w:r>
          </w:p>
        </w:tc>
      </w:tr>
      <w:tr>
        <w:trPr>
          <w:trHeight w:val="12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715091,5</w:t>
            </w:r>
          </w:p>
        </w:tc>
      </w:tr>
      <w:tr>
        <w:trPr>
          <w:trHeight w:val="1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7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19161,0</w:t>
            </w:r>
          </w:p>
        </w:tc>
      </w:tr>
      <w:tr>
        <w:trPr>
          <w:trHeight w:val="6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49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7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10754,0</w:t>
            </w:r>
          </w:p>
        </w:tc>
      </w:tr>
      <w:tr>
        <w:trPr>
          <w:trHeight w:val="6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27856,0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23221,0</w:t>
            </w:r>
          </w:p>
        </w:tc>
      </w:tr>
      <w:tr>
        <w:trPr>
          <w:trHeight w:val="43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10714,0</w:t>
            </w:r>
          </w:p>
        </w:tc>
      </w:tr>
      <w:tr>
        <w:trPr>
          <w:trHeight w:val="6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культуры и развития языков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6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</w:p>
        </w:tc>
      </w:tr>
      <w:tr>
        <w:trPr>
          <w:trHeight w:val="46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52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710000,0</w:t>
            </w:r>
          </w:p>
        </w:tc>
      </w:tr>
      <w:tr>
        <w:trPr>
          <w:trHeight w:val="12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91852,7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8940,0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2587,0</w:t>
            </w:r>
          </w:p>
        </w:tc>
      </w:tr>
      <w:tr>
        <w:trPr>
          <w:trHeight w:val="12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сельского хозяйства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76618,7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76618,7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76618,7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73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59450,0</w:t>
            </w:r>
          </w:p>
        </w:tc>
      </w:tr>
      <w:tr>
        <w:trPr>
          <w:trHeight w:val="45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59450,0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4643,0</w:t>
            </w:r>
          </w:p>
        </w:tc>
      </w:tr>
      <w:tr>
        <w:trPr>
          <w:trHeight w:val="6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градостроительстсва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54807,0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архитектуры и градостроительства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9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28196,4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76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0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2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21088,0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7095,0</w:t>
            </w:r>
          </w:p>
        </w:tc>
      </w:tr>
      <w:tr>
        <w:trPr>
          <w:trHeight w:val="7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жилищно-коммунального хозяйства пассажирского транспорта и автомобильных дорог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6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-45000,0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8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6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77559,0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4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9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15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177604,0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-177604,0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