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def18" w14:textId="04def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области от 30 мая 2008 года N 195 "Об утверждении перечня объектов, подлежащих приватизации"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30 марта 2009 года N 102. Зарегистрировано в Департаменте юстиции Актюбинской области 14 апреля 2009 года за N 3287. Утратило силу постановлением акимата Актюбинской области от 1 августа 2011 года № 242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постановлением акимата Актюбинской области от 01.08.2011 № 242.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23 декабря 1995 года N 2721 "О приватизации",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от 21 сентября 1999 года N 1431 "Вопросы приватизации объектов коммунальной собственности",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27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23 января 2001 года N 148 "О местном государственном управлении и самоуправлении в Республике Казахстан" акимат области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акимата области N 195 от 30 мая 2008 года "Об утверждении перечня объектов, подлежащих приватизации", зарегистированного в департаменте юстиции Актюбинской области 20 июня 2008 года за N 3256 и опубликованного в газетах "Актобе", "Актюбинский вестник" 15 июля 2008 года,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объектов коммунальной собственности, подлежащих приватизации по г.Актобе дополнить строками 26-1 - 26-15;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Темирскому району 64-1;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Кобдинскому району строкой 77-1 согласно приложения к настоящему постановлению;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перечне объектов коммунальной собственности, подлежащих приватизации исключить: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2 - Автомашина "ВАЗ-2121", 1990 года выпуска, г/н Д 375 АР, ГУ "Областная санэпидемстанция";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47 - Автомашина "УАЗ 469", 1994 года выпуска г/н D 214 ВР, Иргизский район.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ГУ "Управление финансов Актюбинской области" (Енсегенулы С.) внести соответствующие изменения в реестр объектов коммунальной государственной собственности.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Данное постановление вводится в действие по истечении 10 календарных дней со дня первого официального опубликования.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Аким области          Е.Сагиндиков 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
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марта 2009 года N 102  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8"/>
        <w:gridCol w:w="2697"/>
        <w:gridCol w:w="3404"/>
        <w:gridCol w:w="3166"/>
        <w:gridCol w:w="1455"/>
      </w:tblGrid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г. Актобе 
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26-1 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"ГАЗ-3110", 2001 года выпуска,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г/н D 482 BV. 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ГККП "Хозяйственное управление акимата области" 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Письмо директора ГККП "Хозяйственное управление акимата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20 от 13.01.2009 г. 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Состояние неудовлетворительное 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26-2 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"ГАЗ-3110",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2001 года выпуска, г/н D 114 АК. 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ГККП "Хозяйственное управление акимата области" 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Письмо директора ГККП "Хозяйственное управление акимата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20 от 13.01.2009 г. 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Состояние неудовлетворительное 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26-3 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"ГАЗ-3110", 2001 года выпуска, г/н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 082 BW. 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ГККП "Хозяйственное управление акимата области" 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Письмо директора ГККП "Хозяйственное управление акимата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20 от 13.01.2009 г. 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Состояние неудовлетворительное 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26-4 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"ГАЗ-3110", 2001 года выпуска, г/н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 190 АА. 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ГККП "Хозяйственное управление акимата области" 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Письмо директора ГККП "Хозяйственное управление акимата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20 от 13.01.2009г 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Состояние неудовлетворительное 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26-5 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"ГАЗ-3110", 2001 года выпуска, г/н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 857 ВN. 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ГККП "Хозяйственное управление акимата области" 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Письмо директора ГККП "Хозяйственное управление акимата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20 от 13.01.2009 г. 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Состояние неудовлетворительное 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26-6 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"ГАЗ-3102",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2001 года выпуска, г/н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 473 BV. 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ГККП "Хозяйственное управление акимата области" 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Письмо директора ГККП "Хозяйственное управление акимата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20 от 13.01.2009 г. 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Состояние неудовлетворительное </w:t>
            </w:r>
          </w:p>
        </w:tc>
      </w:tr>
      <w:tr>
        <w:trPr>
          <w:trHeight w:val="144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26-7 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"ГАЗ-3110",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2001 года выпуска, г/н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 031 АА. 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ГККП "Хозяйственное управление акимата области" 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Письмо директора ГККП "Хозяйственное управление акимата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20 от 13.01.2009 г. 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Состояние неудовлетворительное </w:t>
            </w:r>
          </w:p>
        </w:tc>
      </w:tr>
      <w:tr>
        <w:trPr>
          <w:trHeight w:val="144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26-8 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"ВАЗ-21061" 2000 года выпуска, г/н D 578 BW 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ГККП "Хозяйственное управление акимата области" 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Письмо директора ГККП "Хозяйственное управление акимата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20 от 13.01.2009 г. 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Состояние неудовлетворительное </w:t>
            </w:r>
          </w:p>
        </w:tc>
      </w:tr>
      <w:tr>
        <w:trPr>
          <w:trHeight w:val="144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26-9 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"ВАЗ-21213", 2000 года выпуска, г/н D 582 BW 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ГККП "Хозяйственное управление акимата области" 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Письмо директора ГККП "Хозяйственное управление акимата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20 от 13.01.2009 г. 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Состояние неудовлетворительное </w:t>
            </w:r>
          </w:p>
        </w:tc>
      </w:tr>
      <w:tr>
        <w:trPr>
          <w:trHeight w:val="144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26-10 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"ВАЗ-21213", 1999 года выпуска, г/н D 567 BW 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ГККП "Хозяйственное управление акимата области" 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Письмо директора ГККП "Хозяйственное управление акимата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20 от 13.01.2009 г. 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Состояние неудовлетворительное </w:t>
            </w:r>
          </w:p>
        </w:tc>
      </w:tr>
      <w:tr>
        <w:trPr>
          <w:trHeight w:val="144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26-11 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"ВАЗ-21074", 2000 года выпуска, г/н D 531 BW 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ГККП "Хозяйственное управление акимата области" 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Письмо директора ГККП "Хозяйственное управление акимата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20 от 13.01.2009 г. 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Состояние неудовлетворительное </w:t>
            </w:r>
          </w:p>
        </w:tc>
      </w:tr>
      <w:tr>
        <w:trPr>
          <w:trHeight w:val="144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26-12 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"ВАЗ-21213", 2001 года выпуска, г/н D 592 BW 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ГККП "Хозяйственное управление акимата области" 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Письмо директора ГККП "Хозяйственное управление акимата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20 от 13.01.2009 г. 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Состояние неудовлетворительное </w:t>
            </w:r>
          </w:p>
        </w:tc>
      </w:tr>
      <w:tr>
        <w:trPr>
          <w:trHeight w:val="1605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26-13 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"Тико", 1997 года выпуска, г/н D 168 AU 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"Управление архивов и документации Актюбинской области" 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Письмо начальника ГУ "Управление архивов и документации Актюбинской области" N IV-5/603 от 22.12.2008г. 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Состояние неудовлетворительное </w:t>
            </w:r>
          </w:p>
        </w:tc>
      </w:tr>
      <w:tr>
        <w:trPr>
          <w:trHeight w:val="141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26-14 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Помещение цеха 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г.Актобе ул. Кутузова 50 "А" 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Выявлен в процессе инвентаризации 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Состояние неудовлетворительное </w:t>
            </w:r>
          </w:p>
        </w:tc>
      </w:tr>
      <w:tr>
        <w:trPr>
          <w:trHeight w:val="1425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26-15 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художествен-ной мастерской 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г.Актобе ул. Алтынсарина 7 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Выявлен в процессе инвентаризации 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Состояние неудовлетворительное 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Темирский район 
</w:t>
            </w:r>
          </w:p>
        </w:tc>
      </w:tr>
      <w:tr>
        <w:trPr>
          <w:trHeight w:val="1605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64-1 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"ГАЗ-310290" 1993 года выпуска, г/н D 145 ВS 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ГККП "Шубаркудукская детская музыкальная школа" 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Письмо акима Темирского района N 01-330 от 17.07.2008 г. 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Состояние неудовлетворительное 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Кобдинский район 
</w:t>
            </w:r>
          </w:p>
        </w:tc>
      </w:tr>
      <w:tr>
        <w:trPr>
          <w:trHeight w:val="1605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77-1 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"УАЗ-31514-031", 1996 года выпуска, г/н D 580 ВМ 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"Кобдинская казахская средняя школа" 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Письмо акима Кобдинского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784 от 13.11.2008 г. 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Состояние неудовлетворительное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Заместитель начальника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ГУ "Управление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Актюбинской области"              У. Маменова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