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e3ab" w14:textId="8e3e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Иргиз-Тургайского государственного природного резервата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апреля 2009 года N 125. Зарегистрировано в Департаменте юстиции Актюбинской области 18 мая 2009 года N 3293.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особой охраны и защиты Иргиз-Тургайского государственного природного резервата от неблагоприятного внешнего воздействия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со статьями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№ 175 "Об особо охраняемых природных территориях"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охранную зону вдоль внешней границы государственного учреждения "Иргиз-Тургайский государственный природный резерват" шириной 2 километра, без изъятия у землепользователей и собственников земельных участков,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порядок природопользования на территории охранной зоны в соответствии с требованиями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№ 175 "Об особо охраняемых природных территориях".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государственному учреждению "Иргиз-Тургайский государственный природный резерват" обозначить границы охранной зоны на местности специальными знаками.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"Управление природных ресурсов и регулирования природопользования Актюбинской области" (Иманкулов Ж.И.) передать проектные материалы по созданию охранной зоны акимату Иргизского района (Дуанбеков М.К.) и государственному учреждению "Иргиз-Тургайский государственный природный резерват".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данного постановления возложить на первого заместителя акима области Умурзакова И.К.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после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области 20 апреля 2009 г. № 125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охранной зоны Иргиз-Тургайского государственного природного резервата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Актюбинской области от 17.05.2019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7"/>
        <w:gridCol w:w="8233"/>
      </w:tblGrid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земельных участков,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"Акбота"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"Коркем"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"Адилет"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804,8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"Молшылык"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"Бауыржан"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 сельский округ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"Сер-Мак"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"Кошекбай"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 сельский округ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"Дархан"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"Мирас"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"Азамат"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6026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запаса: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171896,2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охранная зона: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отдела охраны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и особо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охраняемых природных территорий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