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93fe9" w14:textId="0b93f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размещении государственного заказа на подготовку специалистов в колледжах, квалифицированных рабочих в профессиональных школах и лицеях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22 июня 2009 года № 199. Зарегистрировано Департаментом юстиции Актюбинской области 16 июля 2009 года за № 3295. Утратило силу постановлением акимата Актюбинской области от 10 декабря 2013 года № 393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Актюбинской области от 10.12.2013 № 393.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пункта 2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№ 319 «Об образовании» 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 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Отменить постановление акимата Актюбинской области от 4 июня 2009 года № 187 «О размещении государственного заказа на подготовку специалистов в колледжах, квалифицированных рабочих в профессиональных школах и лицеях».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формирование и размещение государственного заказа:        на подготовку специалистов в колледжах области в количестве 1750 человек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подготовку квалифицированных рабочих в профессиональных школах и лицеях области в количестве 2459 человек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ГУ «Управление экономики и бюджетного планирования Актюбинской области» (Алимов К.) изыскать средства и внести на рассмотрение сессии областного маслихата вопрос о дополнительном выделении средств на 2009 год по программе 261-024-101 «Подготовка специалистов в колледжах».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ГУ «Управление финансов Актюбинской области» (Енсегенулы С.) обеспечить своевременное финансирование колледжей и профессиональных школ и лицеев.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акима области Нуркатову С.К.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Данное постановление вводится в действие по истечению десяти календарных дней со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области                                  И.Умурзаков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Проект вносит: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«Управление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образования Актюбинской области»           А.Кудайбергенов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июня 2009 года № 199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Размещение государственного заказа в колледжах на 2009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1424"/>
        <w:gridCol w:w="4610"/>
        <w:gridCol w:w="3380"/>
        <w:gridCol w:w="1747"/>
        <w:gridCol w:w="880"/>
        <w:gridCol w:w="781"/>
      </w:tblGrid>
      <w:tr>
        <w:trPr>
          <w:trHeight w:val="30" w:hRule="atLeast"/>
        </w:trPr>
        <w:tc>
          <w:tcPr>
            <w:tcW w:w="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1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</w:p>
        </w:tc>
        <w:tc>
          <w:tcPr>
            <w:tcW w:w="4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Специальность </w:t>
            </w:r>
          </w:p>
        </w:tc>
        <w:tc>
          <w:tcPr>
            <w:tcW w:w="3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Квалификация </w:t>
            </w:r>
          </w:p>
        </w:tc>
        <w:tc>
          <w:tcPr>
            <w:tcW w:w="1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Язык обучения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учащихся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кл. 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кл.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Актюбинский гуманитарный колледж 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0105000 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образование 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Учитель начального образования 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0101000 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Дошкольное воспитание и обучение 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Воспитатель дошкольных организаций 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0101000 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Дошкольное воспитание и обучение 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Воспитатель дошкольных организаций 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0108000 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Музыкальное образование 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Учитель музыки в организациях дошкольного и основного среднего образования 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0403000 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Социально-культурная деятельность и народное художественное творчество (по профилю) 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Педагог, организатор 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0401000 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Библиотечное дело 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Библиотекарь 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0401000 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Библиотечное дело 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Библиотекарь 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0512000 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Переводческое дело (по видам) 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Переводчик 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0402000 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Дизайн (по профилю) 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Дизайнер 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6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225 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Актюбинский колледж транспорта, коммуникаций и новых технологий 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0705000 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Подземная разработка месторождений полезных ископаемых 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Техник-технолог 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0709000 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Обогащение полезных ископаемых (рудообогащение) 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Техник-технолог 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0904000 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Электроснабжение, эксплуатация, техническое обслуживание и ремонт электротехнических систем железных дорог 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Электромеханик 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1107000 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Техник-механик 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1108000 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Электромеханик 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1108000 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Эксплуатация, ремонт и техническое обслуживание подвижного состава железных дорог (по видам) 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Электромеханик 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1203000 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перевозок и управление движением на железнодорожном транспорте 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 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1203000 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перевозок и управление движением на железнодорожном транспорте 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 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1311000 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 устройств оперативной технологической связи железнодорожного транспорта 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Электромеханик связи 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1302000 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Автоматизация и управление (по профилю) 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Электромеханик 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7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1303000 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Автоматика, телемеханика и управление движением на железнодорожном транспорте 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Электромеханик 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1303000 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Автоматика, телемеханика и управление движением на железнодорожном транспорте 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Электромеханик 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1409000 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железных дорог, путь и путевое хозяйство 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 – строитель 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1410000 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автомобильных дорог и аэродромов 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 - строитель 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43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350 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Актюбинский колледж связи и электротехники 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1306093 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Радиоэлектроника и связь 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 по связи 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1310063 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Техническая эксплуатация транспортного радиоэлектронного оборудования 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 электроник 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0901043 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Электрооборудование электростанций, подстанций и сетей 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 - электрик 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0910043 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Электрическое и электромеханическое оборудование 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Электромеханик 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9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0910043 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Электрическое и электромеханическое оборудование 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Электромеханик 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1013073 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Механообработка, контрольно-измерительные приборы и автоматика в машиностроении 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Техник-механик 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1013073 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Механообработка, контрольно-измерительные приборы и автоматика в машиностроении 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Техник-механик 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1309043 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Оптическое и электронное оборудование 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 по связи 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4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200 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175 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Актюбинский медицинский колледж 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0301000 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Лечебное дело 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Фельдшер общей практики 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0301000 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Лечебное дело 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Фельдшер общей практики 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0302000 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Сестринское дело 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Медсестра общей практики 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0302000 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Сестринское дело 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Медсестра общей практики 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0304000 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Стоматология 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Дантист 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0305000 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Лабораторная диагностика 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врача лаборанта 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4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250 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Актюбинский музыкальный колледж им. А.К. Жубанова 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0407000 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Пение 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Артист академического пения, солист ансамбля 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0406000 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Теория музыки 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Преподаватель детской музыкальной школы 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0404000 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Инструментальное исполнительство и музыкальное искусство эстрады (по видам)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Преподаватель детской музыкальной школы, артист народного пения с домброй 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0404000 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Инструментальное исполнительство и музыкальное искусство эстрады. Фортепиано 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Преподаватель детской музыкальной школы, концертмейстер 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0404000 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Инструментальное исполнительство и музыкальное искусство эстрады. Духовые и ударные инструменты 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Преподаватель детской музыкальной школы, артист (руководитель) оркестра, ансамбля 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0404000 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Инструментальное исполнительство и музыкальное искусство эстрады. Струнные инструменты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Преподаватель детской музыкальной школы, артист (руководитель) оркестра, ансамбля 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0404000 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Инструментальное исполнительство и музыкальное искусство эстрады. Казахские народные инструменты. 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Преподаватель детской музыкальной школы, артист (руководитель) оркестра народных инструментов 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0404000 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Инструментальное исполнительство и музыкальное искусство эстрады. Русские народные инструменты 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Преподаватель детской музыкальной школы, артист (руководитель) оркестра народных инструментов 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40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0405000 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Хоровое дирижирование 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Преподаватель, хормейстер 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50 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Актюбинский сельскохозяйственный колледж 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1502000 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Агрономия 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Агроном 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1201000 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обслуживание, ремонт и эксплуатация автомобильного транспорта 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Техник-механик 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1510000 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Механизация сельского хозяйства 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Техник-механик 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0902000 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Электроснабжение (по отраслям) 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Техник-электрик 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0902000 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Электроснабжение (по отраслям) 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Техник-электрик 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0518000 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 и аудит (по отраслям) 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Экономист по бухгалтерскому учету и анализу хозяйственной деятельности 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0518000 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 и аудит (по отраслям) 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Экономист по бухгалтерскому учету и анализу хозяйственной деятельности 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1511000 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Землеустройство 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 землеустроитель 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1513000 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Ветеринария 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Ветеринарный фельдшер 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0601000 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Стандартизация, сертификация и контроль качества продуктов 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Техник-метролог 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1226000 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и организация производства продукции предприятий питания 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Техник-технолог 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1226000 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и организация производства продукции предприятий питания 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Техник-технолог 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0103000 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Физическая культура и спорт 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Учитель физической культуры и спорта 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0103000 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Физическая культура и спорт 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Учитель физической культуры и спорта 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1304000 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Вычислительная техника и программное обеспечение (по видам) 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Техник-программист 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1508000 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Лесное хозяйство, садово–парковое и ландшафтное строительство (по видам) 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Лесничий 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4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475 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275 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Актюбинский политехнический колледж 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0902000 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Электроснабжение (по отраслям) 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Техник-электрик 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1302000 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Автоматизация и управление (по профилю) 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Техник-электромеханик 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0104000 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Профессиональное обучение (по отраслям) 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Мастер производственного обучения, техник (всех наименований) 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0104000 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Профессиональное обучение (по отраслям) 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Мастер производственного обучения, техник-технолог (всех наименований) 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100 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Уилский аграрный колледж 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1513000 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Ветеринария 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Ветеринарный техник 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1510000 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Механизация сельского хозяйства 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Техник-механик 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0518000 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 и аудит (по отраслям) 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Бухгалтер-ревизор (аудитор) 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1304000 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Вычислительная техника и программное обеспечение (по видам) 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Техник-программист 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100 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Всего: 1750 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375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июня 2009 года № 199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Размещение государственного заказа </w:t>
      </w:r>
      <w:r>
        <w:br/>
      </w:r>
      <w:r>
        <w:rPr>
          <w:rFonts w:ascii="Times New Roman"/>
          <w:b/>
          <w:i w:val="false"/>
          <w:color w:val="000000"/>
        </w:rPr>
        <w:t xml:space="preserve">
в профессиональных школах и лицеях на 2009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1193"/>
        <w:gridCol w:w="4672"/>
        <w:gridCol w:w="3696"/>
        <w:gridCol w:w="1539"/>
        <w:gridCol w:w="787"/>
        <w:gridCol w:w="787"/>
      </w:tblGrid>
      <w:tr>
        <w:trPr>
          <w:trHeight w:val="225" w:hRule="atLeast"/>
        </w:trPr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</w:p>
        </w:tc>
        <w:tc>
          <w:tcPr>
            <w:tcW w:w="4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специальности 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Квалификация </w:t>
            </w:r>
          </w:p>
        </w:tc>
        <w:tc>
          <w:tcPr>
            <w:tcW w:w="1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Язык обучения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учащихся 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кл.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кл.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ПЛ № 1 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1401000 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эксплуатация зданий и сооружений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Столяр строительный, каменщик, плотник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1401000 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эксплуатация зданий и сооружений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Столяр строительный, каменщик, плотник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Сварочное дело (по видам)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Электрогазосварщик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Сварочное дело (по видам)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Электрогазосварщик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0910000 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Электрическое и электромеханическое оборудование (по видам)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Электромонтажник по освещению и осветительным сетям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0910000 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Электрическое и электромеханическое оборудование (по видам)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Электромонтажник по освещению и осветительным сетям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1401000 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эксплуатация зданий и сооружений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Облицовщик-плиточник, штукатур, маляр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питания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Повар, кондитер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питания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Повар, кондитер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1304000 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Вычислительная техника и  программное обеспечение (по видам)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Оператор электронно –вычислительных машин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275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ПЛ № 3 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питания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Повар, кондитер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питания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Повар, кондитер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питания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Повар, калькулятор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1504000 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Фермерское хозяйство (по профилю)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Продавец, контролер, кассир 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1211000 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Швейное производство и моделирование одежды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Швея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1211000 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Швейное производство и моделирование одежды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Модельер-закройщик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200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ПЛ № 4 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0709000 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Обогащение полезных ископаемых (рудообогащение)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Грохотовщик, дробильщик, концентраторщик, машинист мельницы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0707000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обслуживание и ремонт горного электромеханического оборудования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Электрослесарь подземный, электромонтажник- наладчик, электрослесарь (слесарь) дежурный по ремонту оборудования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0712000 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подземных сооружений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проходческого комплекса, проходчик, горнорабочий подземный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1112000 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 машин и оборудования промышленности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Слесарь-инструментальщик, слесарь механосборочных работ, слесарь ремонтник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4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100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ПЛ №5 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1401000 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эксплуатация зданий и сооружений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Каменщик, плотник, столяр строительный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1504000 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Фермерское хозяйство (по профилю)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Тракторист-машинист сельскохозяйственного производства, наладчик сельскохозяйственных машин и тракторов, водитель автомобиля, слесарь ремонтник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1504000 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Фермерское хозяйство (по профилю)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Тракторист-машинист сельскохозяйственного производства, наладчик сельскохозяйственных машин и тракторов, водитель автомобиля, слесарь ремонтник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1114000 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Сварочное дело (по видам)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Электрогазосварщик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1504000 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Фермерское хозяйство (по профилю)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Повар, продавец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1304000 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Вычислительная техника и программное обеспечение (по видам)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Оператор электронно –вычислительных машин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150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ПЛ № 6 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питания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Повар, кондитер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1402000 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Техническая эксплуатация дорожно-строительных машин (по видам)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экскаватора одноковшового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1402000 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Техническая эксплуатация дорожно-строительных машин (по видам)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крана автомобильного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1201000 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обслуживание, ремонт и эксплуатация автомобильного транспорта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Слесарь по ремонту автомобиля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1401000 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эксплуатация зданий и сооружений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Штукатур, маляр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1401000 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эксплуатация зданий и сооружений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Каменщик, плотник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1401000 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эксплуатация зданий и сооружений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Штукатур, маляр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1401000 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эксплуатация зданий и сооружений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Бетонщик, арматурщик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250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175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75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ПЛ №7 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1108000 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Эксплуатация, ремонт и техническое обслуживание подвижного состава железных дорог (по видам)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машиниста тепловоза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1108000 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Эксплуатация, ремонт и техническое обслуживание подвижного состава железных дорог (по видам)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машиниста тепловоза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1108000 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Эксплуатация, ремонт и техническое обслуживание подвижного состава железных дорог (по видам)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Осмотрщик вагонов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1303000 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Автоматика, телемеханика и управление движением на железнодорожном транспорте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Электромонтер по обслуживанию и ремонту устройств сигнализации, централизации и блокировки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1202000 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перевозок и управление движением на транспорте (по отраслям)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Оператор по обработке перевозочных документов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1409000 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железных дорог, путь и путевое хозяйство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Бригадир (освобожденный) по текущему содержанию и ремонту пути и искусственных сооружений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1109000 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Токарное дело и металлообработка (по видам)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Токарь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1108000 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Эксплуатация, ремонт и техническое обслуживание подвижного состава железных дорог (по видам)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Слесарь-электрик по ремонту электрооборудования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1202000 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перевозок и управление движением на транспорте (по отраслям)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Оператор по обработке перевозочных документов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46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250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225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 №8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1401000 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эксплуатация зданий и сооружений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Каменщик, плотник, столяр строительный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1304000 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Вычислительная техника и программное обеспечение (по видам)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Оператор электронно –вычислительных машин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1013000 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Механообработка, контрольно-измерительные приборы и автоматика в машиностроении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Слесарь по контрольно-измерительным приборам и автоматике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1115000 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Электромеханическое оборудование в промышленности (по видам)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0809000 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 нефтяных и газовых месторождений (по профилю)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Оператор по добыче нефти и газа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51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125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ПЛ № 9 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1304000 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Вычислительная техника и программное обеспечение (по видам)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Оператор электронно –вычислительных машин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Сварочное дело (по видам)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Электрогазосварщик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питания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Повар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1504000 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Фермерское хозяйство (по профилю)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Тракторист-машинист сельскохозяйственного производства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100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ПЛ № 10 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1504000 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Фермерское хозяйство (по профилю)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Тракторист-машинист сельскохозяйственного производства, слесарь ремонтник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1501000 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обслуживание и ремонт в сельском хозяйстве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Тракторист-машинист сельскохозяйственного производства, мастер по эксплуатации и ремонту машин и механизмов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питания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Повар, кондитер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51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75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ПЛ №11 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1108000 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Эксплуатация, ремонт и техническое обслуживание подвижного состава железных дорог (по видам)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Осмотрщик вагонов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Сварочное дело (по видам)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Электрогазосварщик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1211000 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Швейное производство и моделирование одежды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Швея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питания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Повар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1409000 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железных дорог, путь и путевое хозяйство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Бригадир (освобожденный) по текущему содержанию и ремонту пути и искусственных сооружений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125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ПЛ № 12 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1504000 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Фермерское хозяйство (по профилю)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Тракторист-машинист сельскохозяйственного производства, водитель автомобиля, слесарь ремонтник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1504000 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Фермерское хозяйство (по профилю)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Тракторист-машинист сельскохозяйственного производства, водитель автомобиля, слесарь ремонтник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1504000 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Фермерское хозяйство (по профилю)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Бухгалтер, плодоовощевод, повар, продавец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75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ПЛ № 13 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1504000 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Фермерское хозяйство (по профилю)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Тракторист-машинист сельскохозяйственного производства, водитель автомобиля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1401000 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эксплуатация зданий и сооружений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Штукатур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1401000 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эксплуатация зданий и сооружений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Маляр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1301000 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Вычислительная техника и программное обеспечение (по видам)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Оператор электронно-вычислительных машин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Сварочное дело (по видам)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Электрогазосварщик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1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1211000 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Швейное производство и моделирование одежды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Швея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1211000 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Швейное производство и моделирование одежды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Конструктор одежды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питания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Повар, кондитер, официант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134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134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ПЛ №14 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1504000 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Фермерское хозяйство (по профилю)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Водитель автомобиля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1304000 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Вычислительная техника и программное обеспечение (по видам)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Оператор электронно –вычислительных машин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0801000 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Бурение  нефтяных и газовых скважин и технология буровых работ (по профилю)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бурильщика эксплуатационного и разведочного бурения скважин на нефть и газ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питания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Повар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Сварочное дело (по видам)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Электрогазосварщик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55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125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ПЛ № 15 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1414000 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Мебельное производство (по видам)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Станочник деревообрабатывающих станков, сборщик изделий из древесины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1504000 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Фермерское хозяйство (по профилю)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Бухгалтер, повар, продавец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1504000 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Фермерское хозяйство (по профилю)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Тракторист-машинист сельскохозяйственного производства, наладчик сельскохозяйственных машин и тракторов, водитель автомобиля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75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ПШ № 01 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1109000 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Токарное дело и металлообработка (по видам)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Токарь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1211000 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Швейное производство и моделирование одежды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Швея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0503000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Слесарное дело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Слесарь-электрик по ремонту электрооборудования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1414000 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Мебельное производство (по видам)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Станочник деревообрабатывающих станков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</w:tr>
      <w:tr>
        <w:trPr>
          <w:trHeight w:val="22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1401000 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эксплуатация зданий и сооружений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Арматурщик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</w:tr>
      <w:tr>
        <w:trPr>
          <w:trHeight w:val="5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1112000 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 машин и оборудования промышленности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Слесарь механосборочныхработ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</w:tr>
      <w:tr>
        <w:trPr>
          <w:trHeight w:val="5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0502000 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и ремонт  телекоммуникационного оборудования и бытовой техники (по отраслям)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Радиомеханик по ремонту и обслуживанию аппаратуры (радио-, теле-, аудио-, видео-)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5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1401000 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эксплуатация зданий и сооружений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Штукатур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54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1401000 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эксплуатация зданий и сооружений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Плотник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48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400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180 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220 </w:t>
            </w:r>
          </w:p>
        </w:tc>
      </w:tr>
      <w:tr>
        <w:trPr>
          <w:trHeight w:val="51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Всего: 2459 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1914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545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