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eb5d" w14:textId="113e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2008 года № 125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25 ноября 2009 года № 230. Зарегистрировано Департаментом юстиции Актюбинской области 10 декабря 2009 года № 3302. Утратило силу решением маслихата Актюбинской области от 14 июля 2010 года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  14.07.2010 № 321.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ноября 2009 года № 198 «О внесении изменений в Закон Республики Казахстан «О республиканском бюджете на 2009-2011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2008 года № 125 «Об областном бюджете на 2009 год» (зарегистрированное в Реестре государственной регистрации нормативных правовых актов за № 3279, опубликованное в газетах «Актобе» и «Актюбинский вестник» от 15 января 2009 года № 6-7 (с учетом, внесенных в него изменений и дополнений решениями областного маслихата от 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125 «Об областном бюджете на 2009 год», зарегистрированное в Реестре государственной регистрации нормативных правовых актов за № 3280, опубликованное в газетах «Актобе» и «Актюбинский вестник» от 7 марта 2009 года № 31-32, от 18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125 «Об областном бюджете на 2009 год», зарегистрированное в Реестре государственной регистрации нормативных правовых актов за № 3288, опубликованное в газетах «Актобе» и «Актюбинский вестник» от 5 мая 2009 года № 55-56, от 15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125 «Об областном бюджете на 2009 год», зарегистрированное в Реестре государственной регистрации нормативных правовых актов за № 3297, опубликованное в газетах «Актобе» и «Актюбинский вестник» от 25 августа 2009 года № 101-102, от 16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2008 года № 125 «Об областном бюджете на 2009 год», зарегистрированное в Реестре государственной регистрации нормативных правовых актов за № 3300, опубликованное в газетах «Актобе» и «Актюбинский вестник» от 12 ноября 2009 года № 136-137, № 137-138)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«79 603 187,2» заменить цифрами «79 355 738,2»,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«50 818 968,2» заменить цифрами «50 571 519,2»;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«80 225 091,4» заменить цифрами «79 977 642,4».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«387 307» заменить цифрами «387 126».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«44 786» заменить цифрами «40 261»;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«59 301» заменить цифрами «63 826».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15-1: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«10 573 922» заменить цифрами «10 587 425»;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«9 593 500» заменить цифрами «9 583 621»;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«504 722» заменить цифрами «528 104».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«1 020 871» заменить цифрами «1 020 768».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исключить пункт 17.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«821 271» заменить цифрами «823 415»;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«42 155» заменить цифрами «44 605»;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«538» заменить цифрами «232».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«514 232» заменить цифрами «504 690»;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«180 262» заменить цифрами «178 200»;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«149 607» заменить цифрами «142 127».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пункте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«1 349 520» заменить цифрами «1 348 408»;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«737 932» заменить цифрами «736 820».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пункте 24: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«56 318» заменить цифрами «43 015».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пункте 28: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«2 322 141» заменить цифрами «2 726 973»;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«1 203 807» заменить цифрами «1 152 666».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пункте 29: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«3 073 063» заменить цифрами «3 069 676».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К. ТУХТАРОВ                       Б. УРДАБАЕВ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№ 230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813"/>
        <w:gridCol w:w="6973"/>
        <w:gridCol w:w="2913"/>
      </w:tblGrid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79 355 738,2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28 351 912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6 635 027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6 635 027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5 975 120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5 975 120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15 741 765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15 741 765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432 307 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100 627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61 357 </w:t>
            </w:r>
          </w:p>
        </w:tc>
      </w:tr>
      <w:tr>
        <w:trPr>
          <w:trHeight w:val="18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21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330 380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330 380 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50 571 519,2 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3 978 876,2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3 978 876,2 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46 592 643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46 592 643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913"/>
        <w:gridCol w:w="2933"/>
      </w:tblGrid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79 977 642,4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789 118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344 608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29 905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244 803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378 275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378 275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cобственности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66 235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122 622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89 529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62 219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33 021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2 713 110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2 713 110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2 447 731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2 191 108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128 872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Конвоирование органами внутренних дел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124 251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265 379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265 379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12 393 718,7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2 761 915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863 819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863 819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1 898 096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669 065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417 975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306 366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184 363</w:t>
            </w:r>
          </w:p>
        </w:tc>
      </w:tr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178 200</w:t>
            </w:r>
          </w:p>
        </w:tc>
      </w:tr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1 904 080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155 023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155 023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1 749 057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1 749 057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685 388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593 250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94 886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498 364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7 042 335,7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3 531 574,7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18 332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19 975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1 905 596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80 901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922 633,7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3 510 761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3 111 635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18 332 145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3 904 907,3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3 904 907,3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3 904 907,3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314 259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314 259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78 278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143 811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4 352 057,2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4 352 057,2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социально-значимыми заболеваниями и заболеваниями, представляющими опасность для окружающих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3 316 449,2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143 239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162 264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287 030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76 708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114 913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251 454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4 930 350,5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4 930 350,5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4 119 079,5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811 271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743 035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743 035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671 279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4 087 536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605 450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61 423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55 987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69 080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3 482 086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3 482 086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1 541 201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714 646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386 530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386 530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661 666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661 666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81 879</w:t>
            </w:r>
          </w:p>
        </w:tc>
      </w:tr>
      <w:tr>
        <w:trPr>
          <w:trHeight w:val="18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104 087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164 889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164 889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49 889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13 158 423,5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5 978 913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5 978 913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825 448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5 153 465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6 281 311,5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181 885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98 811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6 099 426,5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565 023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</w:t>
            </w:r>
          </w:p>
        </w:tc>
      </w:tr>
      <w:tr>
        <w:trPr>
          <w:trHeight w:val="18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3 542 724,8</w:t>
            </w:r>
          </w:p>
        </w:tc>
      </w:tr>
      <w:tr>
        <w:trPr>
          <w:trHeight w:val="18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1 453 625,7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445 721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898 199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898 199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898 199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5 772 860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1 441 990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673 036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152 185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193 485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768 954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762 151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2 700 932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1 929 821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9 290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1 888 847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771 111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771 111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889 802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51 377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535 813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535 813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203 865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203 865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98 747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720 903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134 810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62 871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286 093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</w:t>
            </w:r>
          </w:p>
        </w:tc>
      </w:tr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155 493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1 293 986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1 293 986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1 083 986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1 083 986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4 768 283,8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755 694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712 679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деятельностиУправления сельского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122 897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43 015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1 720 505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1 705 505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1 705 505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272 767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272 767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1 272 018,8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244 958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202 946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1 027 060,8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1 027 060,8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704 703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309 330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309 330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395 373</w:t>
            </w:r>
          </w:p>
        </w:tc>
      </w:tr>
      <w:tr>
        <w:trPr>
          <w:trHeight w:val="18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395 373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92 618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92 618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36 011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6 716 985,8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3 314 602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3 314 602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2 740 854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113 748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42 554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3 359 829,8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3 359 829,8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26 891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218 800</w:t>
            </w:r>
          </w:p>
        </w:tc>
      </w:tr>
      <w:tr>
        <w:trPr>
          <w:trHeight w:val="18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1 847 966,3</w:t>
            </w:r>
          </w:p>
        </w:tc>
      </w:tr>
      <w:tr>
        <w:trPr>
          <w:trHeight w:val="18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1 040 778,5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225 394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395 608,6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45 352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350 256,6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315 472,3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315 472,3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34 784,3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34 784,3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11 886 962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11 886 962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11 886 962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11 262 911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35 303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588 748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-1 491 590,6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788 000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488 000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913"/>
        <w:gridCol w:w="2933"/>
      </w:tblGrid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2 279 590,6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2 279 590,6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2 279 590,6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893"/>
        <w:gridCol w:w="2953"/>
      </w:tblGrid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1 038 500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1 038 500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1 038 500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1 038 500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1 038 500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1 038 500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-168 813,6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168 813,6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853"/>
        <w:gridCol w:w="3013"/>
      </w:tblGrid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488 000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833"/>
        <w:gridCol w:w="3033"/>
      </w:tblGrid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1 250 531,3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1 250 531,3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1 250 531,3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1 250 531,3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33"/>
        <w:gridCol w:w="853"/>
        <w:gridCol w:w="913"/>
        <w:gridCol w:w="5793"/>
        <w:gridCol w:w="3073"/>
      </w:tblGrid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931 344,9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931 344,9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931 344,9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