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8975" w14:textId="0e98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платы за эмиссии в окружающую среду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21 декабря 2009 года № 234. Зарегистрировано Департаментом юстиции Актюбинской области 13 января 2010 года № 3307. Утратило силу решением маслихата Актюбинской области от 13 декабря 2010 года №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решением маслихата Актюбинской области от 13.12.2010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495 Кодекса Республики Казахстан от 10 декабря 2008 года № 99-IV «О налогах и других обязательных платежах в бюджет»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ставки платы за эмиссии в окружающую среду на 2010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2, 4, 5, 6 Приложения повысить ставки платы за эмиссии в окружающую среду в два раза, за исключением подпункта 1.3.6 пункта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Приложения повысить ставки платы за эмиссии в окружающую среду в четырнадцать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ГУ «Управление природных ресурсов и регулирования природопользования» (по согласованию) довести до сведения плательщиков ставки платы за эмиссии в окружающую среду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решения областного маслихата от 10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повышении ставок платы за эмиссии в окружающую среду на 2009 год», (зарегистрированное в Реестре государственной регистрации нормативных правовых актов за № 3277, опубликованное 30 декабря 2008 года в газетах «Ақтөбе» и «Актюбинский вестник» № 160-161), от 13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решение областного маслихата от 10 декабря 2008 года № 135 «О повышении ставок платы за эмиссии в окружающую среду на 2009 год» (зарегистрированное в Реестре государственной регистрации нормативных правовых актов за № 3285, опубликованное 31 марта 2009 года в газетах «Ақтөбе» и «Актюбинский вестник» № 40), от 15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135 «О повышении ставок платы за эмиссии в окружающую среду на 2009 год» (зарегистрированное в Реестре государственной регистрации нормативных правовых актов за № 3298, опубликованное 20 августа 2009 года в газетах «Ақтөбе и «Актюбинский вестник» № 99-100).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по истечении десяти календарных дней после дня их первого официального опубликования, и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 областного маслихата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К. Тухтаров                     Б. Урдабаев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234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 в окружающую среду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Ставки платы определяются исходя из размера месячного расчетного показателя, установленного на соответствующий финансовый год законом о республиканском бюджете (далее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173"/>
        <w:gridCol w:w="2773"/>
        <w:gridCol w:w="29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тонну, (МРП)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килограмм, (МРП)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Пыль и зола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Сероводород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Углеводороды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Формальдегид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углерода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Сажа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железа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Аммиак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шестивалентный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меди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Республики Казахстан порядке,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973"/>
        <w:gridCol w:w="39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тонну, (МРП)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Углеводороды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Окислы углерода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893"/>
        <w:gridCol w:w="42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 газа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53"/>
        <w:gridCol w:w="419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Ставки платы за размещение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4653"/>
        <w:gridCol w:w="2753"/>
        <w:gridCol w:w="2793"/>
      </w:tblGrid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гигабеккерель (Гбк)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классифицированные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Вмещающие породы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техническая и элементарная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