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e74e" w14:textId="8e6e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1982-1991 годов рождения на воинскую службу весной-осенью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8 июня 2009 года № 1455. Зарегистрировано Управлением юстиции города Актобе Актюбинской области 18 июня 2009 года № 3-1-113. Утратило силу в связи с истечением срока действия - (письмо акимата города Актобе Актюбинской области от 12 февраля 2010 года № 07-7/397)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(письмом акимата города Актобе Актюбинской области от 12.02.2010 № 07-7/397).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и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«Управление по делам обороны города Актобе» осуществить призыв на срочную воинскую службу в Вооруженные Силы Республики Казахстан в апреле-июне и октябре-декабре 2009 года граждан мужского пола, которым ко дню призыва исполняется 18 лет и не имеющих права на отсрочку от призыва на срочную воинскую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городской призывной комиссии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Отделу здравоохранения по городу Актобе государственного учреждения «Управление здравоохранения Актюбинской области» (М.Нуртазин по согласованию) в распоряжение государственного учреждения «Управление по делам обороны города Актобе»: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врачей-специалистов и медицинских сестер для проведения медицинского освидетельствования призывников и резервный состав врачей-специалистов;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1 апреля до 1 октября 2009 года предоставлять в государственное учреждение «Управление по делам обороны города Актобе» списки лиц призывного возраста, состоящих на диспансерном учете, а также индивидуальные карты (Ф.25у) на больных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обеспечить проведение дополнительного медицинского обследования призывников по направлению государственного учреждения «Управление по делам обороны города Актобе», для чего выделить необходимое количество коек-мест в закрепленных лечебно-профилактических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 сообщать в государственное учреждение «Управление по делам обороны города Актобе» в трехдневный срок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юстиции города Актобе (Б.Еримбетов по согласованию) осуществить прописку и выписку призывников по месту жительства при наличии в их военно-учетных документах отметок о принятии на воинский учет или снятии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внутренних дел города Актобе (Е.Есмаханов 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на весь период проведения призыва наряд полиции в количестве двух человек для поддержаниея общественного порядка на призывном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розыск и задержание лиц, уклоняющихся от выполнения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в государственное учреждение «Управление по делам обороны города Актобе» в семидневный срок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предприятий, учреждений, организаций и учебных заведений, независимо от форм собственности, отзывать призывников из командировок (отпусков), организовывать их оповещение и обеспечивать своевременное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образования города Актобе» (А.Арынгазиева) выделить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сельских округов по согласованию с государственным учреждением «Управление по делам обороны города Актобе»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Отделу мониторинга социальной сферы и культурного развития аппарата акима города Актобе (М.Кабыл) совместно с начальником отдела призыва государственного учреждения «Управление по делам обороны города Актобе» (Б.Бахаев) провести мероприятия по воспитательной работе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 членами призывной комиссии, медицинскими, техническими работниками, направляемыми для работы на призывной участок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«Актюбинский городской отдел финансов» (Р.Айдашева) выделить средства на финансирование расходов в связи с выполнением мероприятий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«Управление по делам обороны города Актобе» (Т.Бултеев) представить информацию о результатах призыва акиму города к 5 июля 2009 года и 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постановления возложить на заместителя акима города С.Калдыгулову и начальника государственного учреждения «Управление по делам обороны города Актобе» Т.Бултеева.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 А.Мухамбетов 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июня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Бултеев                     -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Темиржан Куптлеуович    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делам обороны города Актобе",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Жолдас Жарасович              мониторинга социальной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аппарата акима города,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  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Дауылбаевич          управления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Уразаева                    - заместитель главного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Гульжиян Рахимгалиевна        по медицинской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консультативно-диагностической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поликлиники № 2,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медицинской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Сухобрус                    - медицинская сестра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Михайловна            консультативно-диагностической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поликлиники № 3,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Бахаев                      - начальник отдела набора 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Бекжан Утесинович             служащих по контракту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призыва,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Кабыл                       - начальник отдела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Мадьяр Ракымжанович           социальной сферы и 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аппарата акима города,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резервной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                       - начальник 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Собетович               общественной безопасности УВД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Иманбердиева                - врач-терапевт консультативно-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Арстанбековна            диагностической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№ 1,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Байтерекова                 - медицинская сестра приемного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Жагипаровна             покоя БСМП, секретарь комиссии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