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5329" w14:textId="f1753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N 109 от 22 декабря 2008 года "О бюджете города Актобе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22 июля 2009 года N 175. Зарегистрировано управлением юстиции города Актобе Актюбинской области 30 июля 2009 года за N 3-1-114. Утратило силу в связи с истечением срока действия письмом маслихата города Актобе Актюбинской области от 29 января 2010 года № 01-1/49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в связи с истечением срока действия письмом маслихата города Актобе Актюбинской области от 29.01.2010 № 01-1/49.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статьями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 и решением областного маслихата от 15 июля 2009 года № 206 «О внесений изменений и дополнений в решение областного маслихата от 10 декабря 2008 года № 125 «Об областном бюджете на 2009 год»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109 от 22 декабря 2008 года «О бюджете города Актобе на 2009 год» (зарегистрированного в Реестре государственной регистрации нормативных правовых актов 9 января 2009 года за № 3-1-101, опубликованного в газетах «Актобе» и «Актюбинский вестник» от 20 января 2009 года № 8, от 27 января 2009 года № 11-12 (с учетом внесенных в него изменений и дополнений решениями маслихата города Актобе от 16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зарегистрированного в Реестре государственной регистрации нормативных правовых актов 23 февраля 2009 года за № 3-1-105, опубликованного в газетах «Актобе» и «Актюбинский вестник» от 3 марта 2009 года № 28, от 25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зарегистрированного в Реестре государственной регистрации нормативных правовых актов 6 мая 2009 года за № 3-1-106, опубликованного в газетах «Актобе» и «Актюбинский вестник» от 19 мая 2009 года №№ 60-61)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цифры «30 256 805» заменить цифрами «31 937 112»,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цифры «10 183 490» заменить цифрами «10 413 490»;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цифры «354 050» заменить цифрами «634 050»;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цифры «2 512 400» заменить цифрами «3 501 400»;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цифры «17 206 865» заменить цифрами «17 388 172»;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цифры «29 555 271,3» заменить цифрами «30 246 578,3»;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профицит бюджета «678 533,7» заменить цифрами «1 667 533,7»;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профицита бюджета цифры «-678 533,7» заменить цифрами «-1 677 533,7»;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исключить пункт 7-1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мер социальной поддержки специалистов социальной сферы сельских населенных пунктов – 1 960 тысяч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абзаца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строку «на развитие коммунального хозяйства 277 500 тысяч тенге»;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абзаца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«256 620» заменить цифрами «296 697»;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абзаца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«600 000» заменить цифрами «870 000»;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абзаца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«100 000» заменить цифрами «116 600»;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абзаца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«70 000» заменить цифрами «150 000»;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развитие, обустройство и (или) приобретение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инженерно-коммуникационной инфраструктуры – 50 000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техническое обслуживание пунктов общественного доступа – 90 тысяч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«109 824» заменить цифрами «93 979»;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Приложение 1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2009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Актобе              города Актобе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М. Ундиргенов                      С. Шинтасова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2009 года № 175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Уточненный бюджет города Актобе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1061"/>
        <w:gridCol w:w="1545"/>
        <w:gridCol w:w="6140"/>
        <w:gridCol w:w="2614"/>
      </w:tblGrid>
      <w:tr>
        <w:trPr>
          <w:trHeight w:val="94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я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сс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доходов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(тыс.тенге) </w:t>
            </w:r>
          </w:p>
        </w:tc>
      </w:tr>
      <w:tr>
        <w:trPr>
          <w:trHeight w:val="30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31937112 </w:t>
            </w:r>
          </w:p>
        </w:tc>
      </w:tr>
      <w:tr>
        <w:trPr>
          <w:trHeight w:val="30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10413490 </w:t>
            </w:r>
          </w:p>
        </w:tc>
      </w:tr>
      <w:tr>
        <w:trPr>
          <w:trHeight w:val="30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3207290 </w:t>
            </w:r>
          </w:p>
        </w:tc>
      </w:tr>
      <w:tr>
        <w:trPr>
          <w:trHeight w:val="30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3207290 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1306000 </w:t>
            </w:r>
          </w:p>
        </w:tc>
      </w:tr>
      <w:tr>
        <w:trPr>
          <w:trHeight w:val="30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1306000 </w:t>
            </w:r>
          </w:p>
        </w:tc>
      </w:tr>
      <w:tr>
        <w:trPr>
          <w:trHeight w:val="30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3055285 </w:t>
            </w:r>
          </w:p>
        </w:tc>
      </w:tr>
      <w:tr>
        <w:trPr>
          <w:trHeight w:val="30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1969550 </w:t>
            </w:r>
          </w:p>
        </w:tc>
      </w:tr>
      <w:tr>
        <w:trPr>
          <w:trHeight w:val="30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379850 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705093 </w:t>
            </w:r>
          </w:p>
        </w:tc>
      </w:tr>
      <w:tr>
        <w:trPr>
          <w:trHeight w:val="31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 </w:t>
            </w:r>
          </w:p>
        </w:tc>
      </w:tr>
      <w:tr>
        <w:trPr>
          <w:trHeight w:val="30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2313931 </w:t>
            </w:r>
          </w:p>
        </w:tc>
      </w:tr>
      <w:tr>
        <w:trPr>
          <w:trHeight w:val="30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1950000 </w:t>
            </w:r>
          </w:p>
        </w:tc>
      </w:tr>
      <w:tr>
        <w:trPr>
          <w:trHeight w:val="18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163000 </w:t>
            </w:r>
          </w:p>
        </w:tc>
      </w:tr>
      <w:tr>
        <w:trPr>
          <w:trHeight w:val="48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200931 </w:t>
            </w:r>
          </w:p>
        </w:tc>
      </w:tr>
      <w:tr>
        <w:trPr>
          <w:trHeight w:val="105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530984 </w:t>
            </w:r>
          </w:p>
        </w:tc>
      </w:tr>
      <w:tr>
        <w:trPr>
          <w:trHeight w:val="3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530984 </w:t>
            </w:r>
          </w:p>
        </w:tc>
      </w:tr>
      <w:tr>
        <w:trPr>
          <w:trHeight w:val="18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634050 </w:t>
            </w:r>
          </w:p>
        </w:tc>
      </w:tr>
      <w:tr>
        <w:trPr>
          <w:trHeight w:val="31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57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66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1400 </w:t>
            </w:r>
          </w:p>
        </w:tc>
      </w:tr>
      <w:tr>
        <w:trPr>
          <w:trHeight w:val="31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 </w:t>
            </w:r>
          </w:p>
        </w:tc>
      </w:tr>
      <w:tr>
        <w:trPr>
          <w:trHeight w:val="135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544170 </w:t>
            </w:r>
          </w:p>
        </w:tc>
      </w:tr>
      <w:tr>
        <w:trPr>
          <w:trHeight w:val="69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544170 </w:t>
            </w:r>
          </w:p>
        </w:tc>
      </w:tr>
      <w:tr>
        <w:trPr>
          <w:trHeight w:val="30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48480 </w:t>
            </w:r>
          </w:p>
        </w:tc>
      </w:tr>
      <w:tr>
        <w:trPr>
          <w:trHeight w:val="30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48480 </w:t>
            </w:r>
          </w:p>
        </w:tc>
      </w:tr>
      <w:tr>
        <w:trPr>
          <w:trHeight w:val="18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ПРОДАЖИ ОСНОВНОГО КАПИТАЛА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3501400 </w:t>
            </w:r>
          </w:p>
        </w:tc>
      </w:tr>
      <w:tr>
        <w:trPr>
          <w:trHeight w:val="18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3301400 </w:t>
            </w:r>
          </w:p>
        </w:tc>
      </w:tr>
      <w:tr>
        <w:trPr>
          <w:trHeight w:val="18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3301400 </w:t>
            </w:r>
          </w:p>
        </w:tc>
      </w:tr>
      <w:tr>
        <w:trPr>
          <w:trHeight w:val="30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0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18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17388172 </w:t>
            </w:r>
          </w:p>
        </w:tc>
      </w:tr>
      <w:tr>
        <w:trPr>
          <w:trHeight w:val="31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17388172 </w:t>
            </w:r>
          </w:p>
        </w:tc>
      </w:tr>
      <w:tr>
        <w:trPr>
          <w:trHeight w:val="31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17388172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900"/>
        <w:gridCol w:w="1465"/>
        <w:gridCol w:w="779"/>
        <w:gridCol w:w="5701"/>
        <w:gridCol w:w="2616"/>
      </w:tblGrid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 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ппа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ппа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 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тных прогр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амм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расходов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30246578,3 </w:t>
            </w:r>
          </w:p>
        </w:tc>
      </w:tr>
      <w:tr>
        <w:trPr>
          <w:trHeight w:val="34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314218,0 </w:t>
            </w:r>
          </w:p>
        </w:tc>
      </w:tr>
      <w:tr>
        <w:trPr>
          <w:trHeight w:val="7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228277,0 </w:t>
            </w:r>
          </w:p>
        </w:tc>
      </w:tr>
      <w:tr>
        <w:trPr>
          <w:trHeight w:val="4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26102,0 </w:t>
            </w:r>
          </w:p>
        </w:tc>
      </w:tr>
      <w:tr>
        <w:trPr>
          <w:trHeight w:val="43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26102,0 </w:t>
            </w:r>
          </w:p>
        </w:tc>
      </w:tr>
      <w:tr>
        <w:trPr>
          <w:trHeight w:val="4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202175,0 </w:t>
            </w:r>
          </w:p>
        </w:tc>
      </w:tr>
      <w:tr>
        <w:trPr>
          <w:trHeight w:val="39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202154,0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63215,0 </w:t>
            </w:r>
          </w:p>
        </w:tc>
      </w:tr>
      <w:tr>
        <w:trPr>
          <w:trHeight w:val="43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63215,0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32921,0 </w:t>
            </w:r>
          </w:p>
        </w:tc>
      </w:tr>
      <w:tr>
        <w:trPr>
          <w:trHeight w:val="4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2542,0 </w:t>
            </w:r>
          </w:p>
        </w:tc>
      </w:tr>
      <w:tr>
        <w:trPr>
          <w:trHeight w:val="4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6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27452,0 </w:t>
            </w:r>
          </w:p>
        </w:tc>
      </w:tr>
      <w:tr>
        <w:trPr>
          <w:trHeight w:val="49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22726,0 </w:t>
            </w:r>
          </w:p>
        </w:tc>
      </w:tr>
      <w:tr>
        <w:trPr>
          <w:trHeight w:val="78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22726,0 </w:t>
            </w:r>
          </w:p>
        </w:tc>
      </w:tr>
      <w:tr>
        <w:trPr>
          <w:trHeight w:val="43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22726,0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17697,0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11559,0 </w:t>
            </w:r>
          </w:p>
        </w:tc>
      </w:tr>
      <w:tr>
        <w:trPr>
          <w:trHeight w:val="4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11559,0 </w:t>
            </w:r>
          </w:p>
        </w:tc>
      </w:tr>
      <w:tr>
        <w:trPr>
          <w:trHeight w:val="6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11559,0 </w:t>
            </w:r>
          </w:p>
        </w:tc>
      </w:tr>
      <w:tr>
        <w:trPr>
          <w:trHeight w:val="5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6138,0 </w:t>
            </w:r>
          </w:p>
        </w:tc>
      </w:tr>
      <w:tr>
        <w:trPr>
          <w:trHeight w:val="43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6138,0 </w:t>
            </w:r>
          </w:p>
        </w:tc>
      </w:tr>
      <w:tr>
        <w:trPr>
          <w:trHeight w:val="87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1823,0 </w:t>
            </w:r>
          </w:p>
        </w:tc>
      </w:tr>
      <w:tr>
        <w:trPr>
          <w:trHeight w:val="14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4315,0 </w:t>
            </w:r>
          </w:p>
        </w:tc>
      </w:tr>
      <w:tr>
        <w:trPr>
          <w:trHeight w:val="70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181868,0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181868,0 </w:t>
            </w:r>
          </w:p>
        </w:tc>
      </w:tr>
      <w:tr>
        <w:trPr>
          <w:trHeight w:val="96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181868,0 </w:t>
            </w:r>
          </w:p>
        </w:tc>
      </w:tr>
      <w:tr>
        <w:trPr>
          <w:trHeight w:val="46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в населенных пунктах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181868,0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7537132,7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963680,0 </w:t>
            </w:r>
          </w:p>
        </w:tc>
      </w:tr>
      <w:tr>
        <w:trPr>
          <w:trHeight w:val="4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963680,0 </w:t>
            </w:r>
          </w:p>
        </w:tc>
      </w:tr>
      <w:tr>
        <w:trPr>
          <w:trHeight w:val="4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963680,0 </w:t>
            </w:r>
          </w:p>
        </w:tc>
      </w:tr>
      <w:tr>
        <w:trPr>
          <w:trHeight w:val="40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4908816,0 </w:t>
            </w:r>
          </w:p>
        </w:tc>
      </w:tr>
      <w:tr>
        <w:trPr>
          <w:trHeight w:val="48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4908816,0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4471550,0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360970,0 </w:t>
            </w:r>
          </w:p>
        </w:tc>
      </w:tr>
      <w:tr>
        <w:trPr>
          <w:trHeight w:val="117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обучения в государственной системе образования за счет целевых трансфертов из республиканского бюджета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76296,0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1664636,7 </w:t>
            </w:r>
          </w:p>
        </w:tc>
      </w:tr>
      <w:tr>
        <w:trPr>
          <w:trHeight w:val="5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1081346,0 </w:t>
            </w:r>
          </w:p>
        </w:tc>
      </w:tr>
      <w:tr>
        <w:trPr>
          <w:trHeight w:val="3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19486,0 </w:t>
            </w:r>
          </w:p>
        </w:tc>
      </w:tr>
      <w:tr>
        <w:trPr>
          <w:trHeight w:val="106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19552,0 </w:t>
            </w:r>
          </w:p>
        </w:tc>
      </w:tr>
      <w:tr>
        <w:trPr>
          <w:trHeight w:val="67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13764,0 </w:t>
            </w:r>
          </w:p>
        </w:tc>
      </w:tr>
      <w:tr>
        <w:trPr>
          <w:trHeight w:val="108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образования в рамках реализации стратегии региональной занятости и переподготовки кадров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1028544,0 </w:t>
            </w:r>
          </w:p>
        </w:tc>
      </w:tr>
      <w:tr>
        <w:trPr>
          <w:trHeight w:val="51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583290,7 </w:t>
            </w:r>
          </w:p>
        </w:tc>
      </w:tr>
      <w:tr>
        <w:trPr>
          <w:trHeight w:val="49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583290,7 </w:t>
            </w:r>
          </w:p>
        </w:tc>
      </w:tr>
      <w:tr>
        <w:trPr>
          <w:trHeight w:val="6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1001053,0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940966,0 </w:t>
            </w:r>
          </w:p>
        </w:tc>
      </w:tr>
      <w:tr>
        <w:trPr>
          <w:trHeight w:val="6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940966,0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335828,0 </w:t>
            </w:r>
          </w:p>
        </w:tc>
      </w:tr>
      <w:tr>
        <w:trPr>
          <w:trHeight w:val="3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24999,0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13675,0 </w:t>
            </w:r>
          </w:p>
        </w:tc>
      </w:tr>
      <w:tr>
        <w:trPr>
          <w:trHeight w:val="70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379780,0 </w:t>
            </w:r>
          </w:p>
        </w:tc>
      </w:tr>
      <w:tr>
        <w:trPr>
          <w:trHeight w:val="6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военнослужащих внутренних войск и срочной службы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4320,0 </w:t>
            </w:r>
          </w:p>
        </w:tc>
      </w:tr>
      <w:tr>
        <w:trPr>
          <w:trHeight w:val="139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104,0 </w:t>
            </w:r>
          </w:p>
        </w:tc>
      </w:tr>
      <w:tr>
        <w:trPr>
          <w:trHeight w:val="66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958,0 </w:t>
            </w:r>
          </w:p>
        </w:tc>
      </w:tr>
      <w:tr>
        <w:trPr>
          <w:trHeight w:val="6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36013,0 </w:t>
            </w:r>
          </w:p>
        </w:tc>
      </w:tr>
      <w:tr>
        <w:trPr>
          <w:trHeight w:val="48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73167,0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55600,0 </w:t>
            </w:r>
          </w:p>
        </w:tc>
      </w:tr>
      <w:tr>
        <w:trPr>
          <w:trHeight w:val="196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16522,0 </w:t>
            </w:r>
          </w:p>
        </w:tc>
      </w:tr>
      <w:tr>
        <w:trPr>
          <w:trHeight w:val="46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60087,0 </w:t>
            </w:r>
          </w:p>
        </w:tc>
      </w:tr>
      <w:tr>
        <w:trPr>
          <w:trHeight w:val="4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60087,0 </w:t>
            </w:r>
          </w:p>
        </w:tc>
      </w:tr>
      <w:tr>
        <w:trPr>
          <w:trHeight w:val="5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58209,0 </w:t>
            </w:r>
          </w:p>
        </w:tc>
      </w:tr>
      <w:tr>
        <w:trPr>
          <w:trHeight w:val="70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1798,0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14463085,8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12173086,8 </w:t>
            </w:r>
          </w:p>
        </w:tc>
      </w:tr>
      <w:tr>
        <w:trPr>
          <w:trHeight w:val="10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5342929,0 </w:t>
            </w:r>
          </w:p>
        </w:tc>
      </w:tr>
      <w:tr>
        <w:trPr>
          <w:trHeight w:val="10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220000,0 </w:t>
            </w:r>
          </w:p>
        </w:tc>
      </w:tr>
      <w:tr>
        <w:trPr>
          <w:trHeight w:val="43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22529,0 </w:t>
            </w:r>
          </w:p>
        </w:tc>
      </w:tr>
      <w:tr>
        <w:trPr>
          <w:trHeight w:val="43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100400,0 </w:t>
            </w:r>
          </w:p>
        </w:tc>
      </w:tr>
      <w:tr>
        <w:trPr>
          <w:trHeight w:val="129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3537000,0 </w:t>
            </w:r>
          </w:p>
        </w:tc>
      </w:tr>
      <w:tr>
        <w:trPr>
          <w:trHeight w:val="133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1463000,0 </w:t>
            </w:r>
          </w:p>
        </w:tc>
      </w:tr>
      <w:tr>
        <w:trPr>
          <w:trHeight w:val="49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6830157,8 </w:t>
            </w:r>
          </w:p>
        </w:tc>
      </w:tr>
      <w:tr>
        <w:trPr>
          <w:trHeight w:val="7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479874,0 </w:t>
            </w:r>
          </w:p>
        </w:tc>
      </w:tr>
      <w:tr>
        <w:trPr>
          <w:trHeight w:val="70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4733391,0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(или) приобретение жилья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1616892,8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320913,0 </w:t>
            </w:r>
          </w:p>
        </w:tc>
      </w:tr>
      <w:tr>
        <w:trPr>
          <w:trHeight w:val="100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310110,0 </w:t>
            </w:r>
          </w:p>
        </w:tc>
      </w:tr>
      <w:tr>
        <w:trPr>
          <w:trHeight w:val="4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174581,0 </w:t>
            </w:r>
          </w:p>
        </w:tc>
      </w:tr>
      <w:tr>
        <w:trPr>
          <w:trHeight w:val="94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134029,0 </w:t>
            </w:r>
          </w:p>
        </w:tc>
      </w:tr>
      <w:tr>
        <w:trPr>
          <w:trHeight w:val="106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эксплуатации сетей газификации, находящихся в коммунальной собственности районов (городов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1500,0 </w:t>
            </w:r>
          </w:p>
        </w:tc>
      </w:tr>
      <w:tr>
        <w:trPr>
          <w:trHeight w:val="49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10803,0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коммунального хозяйства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10803,0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1969086,0 </w:t>
            </w:r>
          </w:p>
        </w:tc>
      </w:tr>
      <w:tr>
        <w:trPr>
          <w:trHeight w:val="108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1095386,0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179502,0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458800,0 </w:t>
            </w:r>
          </w:p>
        </w:tc>
      </w:tr>
      <w:tr>
        <w:trPr>
          <w:trHeight w:val="6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15000,0 </w:t>
            </w:r>
          </w:p>
        </w:tc>
      </w:tr>
      <w:tr>
        <w:trPr>
          <w:trHeight w:val="46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442084,0 </w:t>
            </w:r>
          </w:p>
        </w:tc>
      </w:tr>
      <w:tr>
        <w:trPr>
          <w:trHeight w:val="4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873700,0 </w:t>
            </w:r>
          </w:p>
        </w:tc>
      </w:tr>
      <w:tr>
        <w:trPr>
          <w:trHeight w:val="5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873700,0 </w:t>
            </w:r>
          </w:p>
        </w:tc>
      </w:tr>
      <w:tr>
        <w:trPr>
          <w:trHeight w:val="6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370280,0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204045,0 </w:t>
            </w:r>
          </w:p>
        </w:tc>
      </w:tr>
      <w:tr>
        <w:trPr>
          <w:trHeight w:val="6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204045,0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204045,0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77168,0 </w:t>
            </w:r>
          </w:p>
        </w:tc>
      </w:tr>
      <w:tr>
        <w:trPr>
          <w:trHeight w:val="48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77168,0 </w:t>
            </w:r>
          </w:p>
        </w:tc>
      </w:tr>
      <w:tr>
        <w:trPr>
          <w:trHeight w:val="8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55168,0 </w:t>
            </w:r>
          </w:p>
        </w:tc>
      </w:tr>
      <w:tr>
        <w:trPr>
          <w:trHeight w:val="106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 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51900,8 </w:t>
            </w:r>
          </w:p>
        </w:tc>
      </w:tr>
      <w:tr>
        <w:trPr>
          <w:trHeight w:val="5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32594,0 </w:t>
            </w:r>
          </w:p>
        </w:tc>
      </w:tr>
      <w:tr>
        <w:trPr>
          <w:trHeight w:val="49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29014,0 </w:t>
            </w:r>
          </w:p>
        </w:tc>
      </w:tr>
      <w:tr>
        <w:trPr>
          <w:trHeight w:val="46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3580,0 </w:t>
            </w:r>
          </w:p>
        </w:tc>
      </w:tr>
      <w:tr>
        <w:trPr>
          <w:trHeight w:val="46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19306,8 </w:t>
            </w:r>
          </w:p>
        </w:tc>
      </w:tr>
      <w:tr>
        <w:trPr>
          <w:trHeight w:val="70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19306,8 </w:t>
            </w:r>
          </w:p>
        </w:tc>
      </w:tr>
      <w:tr>
        <w:trPr>
          <w:trHeight w:val="78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37166,2 </w:t>
            </w:r>
          </w:p>
        </w:tc>
      </w:tr>
      <w:tr>
        <w:trPr>
          <w:trHeight w:val="48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10353,0 </w:t>
            </w:r>
          </w:p>
        </w:tc>
      </w:tr>
      <w:tr>
        <w:trPr>
          <w:trHeight w:val="4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10353,0 </w:t>
            </w:r>
          </w:p>
        </w:tc>
      </w:tr>
      <w:tr>
        <w:trPr>
          <w:trHeight w:val="4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18848,2 </w:t>
            </w:r>
          </w:p>
        </w:tc>
      </w:tr>
      <w:tr>
        <w:trPr>
          <w:trHeight w:val="40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11328,2 </w:t>
            </w:r>
          </w:p>
        </w:tc>
      </w:tr>
      <w:tr>
        <w:trPr>
          <w:trHeight w:val="39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7520,0 </w:t>
            </w:r>
          </w:p>
        </w:tc>
      </w:tr>
      <w:tr>
        <w:trPr>
          <w:trHeight w:val="5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7965,0 </w:t>
            </w:r>
          </w:p>
        </w:tc>
      </w:tr>
      <w:tr>
        <w:trPr>
          <w:trHeight w:val="51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7965,0 </w:t>
            </w:r>
          </w:p>
        </w:tc>
      </w:tr>
      <w:tr>
        <w:trPr>
          <w:trHeight w:val="49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1083986,0 </w:t>
            </w:r>
          </w:p>
        </w:tc>
      </w:tr>
      <w:tr>
        <w:trPr>
          <w:trHeight w:val="8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1083986,0 </w:t>
            </w:r>
          </w:p>
        </w:tc>
      </w:tr>
      <w:tr>
        <w:trPr>
          <w:trHeight w:val="5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1083986,0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1083986,0 </w:t>
            </w:r>
          </w:p>
        </w:tc>
      </w:tr>
      <w:tr>
        <w:trPr>
          <w:trHeight w:val="106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39088,0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13363,0 </w:t>
            </w:r>
          </w:p>
        </w:tc>
      </w:tr>
      <w:tr>
        <w:trPr>
          <w:trHeight w:val="5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13363,0 </w:t>
            </w:r>
          </w:p>
        </w:tc>
      </w:tr>
      <w:tr>
        <w:trPr>
          <w:trHeight w:val="5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8960,0 </w:t>
            </w:r>
          </w:p>
        </w:tc>
      </w:tr>
      <w:tr>
        <w:trPr>
          <w:trHeight w:val="49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  скотомогильников (биотермических ям)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2530,0 </w:t>
            </w:r>
          </w:p>
        </w:tc>
      </w:tr>
      <w:tr>
        <w:trPr>
          <w:trHeight w:val="46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1873,0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9853,0 </w:t>
            </w:r>
          </w:p>
        </w:tc>
      </w:tr>
      <w:tr>
        <w:trPr>
          <w:trHeight w:val="49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9853,0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9853,0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15872,0 </w:t>
            </w:r>
          </w:p>
        </w:tc>
      </w:tr>
      <w:tr>
        <w:trPr>
          <w:trHeight w:val="5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15872,0 </w:t>
            </w:r>
          </w:p>
        </w:tc>
      </w:tr>
      <w:tr>
        <w:trPr>
          <w:trHeight w:val="5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земельных отношений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14265,0 </w:t>
            </w:r>
          </w:p>
        </w:tc>
      </w:tr>
      <w:tr>
        <w:trPr>
          <w:trHeight w:val="10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Землеустройство, проводимое при установлении границ городов районного значения, районов в городе, поселков, аулов (сел), аульных (сельских) округов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1607,0 </w:t>
            </w:r>
          </w:p>
        </w:tc>
      </w:tr>
      <w:tr>
        <w:trPr>
          <w:trHeight w:val="84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30726,0 </w:t>
            </w:r>
          </w:p>
        </w:tc>
      </w:tr>
      <w:tr>
        <w:trPr>
          <w:trHeight w:val="5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30726,0 </w:t>
            </w:r>
          </w:p>
        </w:tc>
      </w:tr>
      <w:tr>
        <w:trPr>
          <w:trHeight w:val="49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15501,0 </w:t>
            </w:r>
          </w:p>
        </w:tc>
      </w:tr>
      <w:tr>
        <w:trPr>
          <w:trHeight w:val="46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строительства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15501,0 </w:t>
            </w:r>
          </w:p>
        </w:tc>
      </w:tr>
      <w:tr>
        <w:trPr>
          <w:trHeight w:val="4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15225,0 </w:t>
            </w:r>
          </w:p>
        </w:tc>
      </w:tr>
      <w:tr>
        <w:trPr>
          <w:trHeight w:val="43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15225,0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3688915,0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642925,0 </w:t>
            </w:r>
          </w:p>
        </w:tc>
      </w:tr>
      <w:tr>
        <w:trPr>
          <w:trHeight w:val="10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642925,0 </w:t>
            </w:r>
          </w:p>
        </w:tc>
      </w:tr>
      <w:tr>
        <w:trPr>
          <w:trHeight w:val="43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642925,0 </w:t>
            </w:r>
          </w:p>
        </w:tc>
      </w:tr>
      <w:tr>
        <w:trPr>
          <w:trHeight w:val="4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сфере транспорта и коммуникации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3045990,0 </w:t>
            </w:r>
          </w:p>
        </w:tc>
      </w:tr>
      <w:tr>
        <w:trPr>
          <w:trHeight w:val="11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3045990,0 </w:t>
            </w:r>
          </w:p>
        </w:tc>
      </w:tr>
      <w:tr>
        <w:trPr>
          <w:trHeight w:val="12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районного значения, улиц городов и населенных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пунктов в рамках реализации стратегии региональной занятости и переподготовки кадров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1316407,0 </w:t>
            </w:r>
          </w:p>
        </w:tc>
      </w:tr>
      <w:tr>
        <w:trPr>
          <w:trHeight w:val="127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1050393,0 </w:t>
            </w:r>
          </w:p>
        </w:tc>
      </w:tr>
      <w:tr>
        <w:trPr>
          <w:trHeight w:val="81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внутрипоселковых (внутригородских) внутрирайонных общественных пассажирских перевозок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679190,0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160151,0 </w:t>
            </w:r>
          </w:p>
        </w:tc>
      </w:tr>
      <w:tr>
        <w:trPr>
          <w:trHeight w:val="5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28788,0 </w:t>
            </w:r>
          </w:p>
        </w:tc>
      </w:tr>
      <w:tr>
        <w:trPr>
          <w:trHeight w:val="5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28788,0 </w:t>
            </w:r>
          </w:p>
        </w:tc>
      </w:tr>
      <w:tr>
        <w:trPr>
          <w:trHeight w:val="51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11793,0 </w:t>
            </w:r>
          </w:p>
        </w:tc>
      </w:tr>
      <w:tr>
        <w:trPr>
          <w:trHeight w:val="6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16995,0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131363,0 </w:t>
            </w:r>
          </w:p>
        </w:tc>
      </w:tr>
      <w:tr>
        <w:trPr>
          <w:trHeight w:val="4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93979,0 </w:t>
            </w:r>
          </w:p>
        </w:tc>
      </w:tr>
      <w:tr>
        <w:trPr>
          <w:trHeight w:val="39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93979,0 </w:t>
            </w:r>
          </w:p>
        </w:tc>
      </w:tr>
      <w:tr>
        <w:trPr>
          <w:trHeight w:val="108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37384,0 </w:t>
            </w:r>
          </w:p>
        </w:tc>
      </w:tr>
      <w:tr>
        <w:trPr>
          <w:trHeight w:val="69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37384,0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1358377,8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1358377,8 </w:t>
            </w:r>
          </w:p>
        </w:tc>
      </w:tr>
      <w:tr>
        <w:trPr>
          <w:trHeight w:val="46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1358377,8 </w:t>
            </w:r>
          </w:p>
        </w:tc>
      </w:tr>
      <w:tr>
        <w:trPr>
          <w:trHeight w:val="54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4098,8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1354279,0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7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23000,0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23000,0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23000,0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23000,0 </w:t>
            </w:r>
          </w:p>
        </w:tc>
      </w:tr>
      <w:tr>
        <w:trPr>
          <w:trHeight w:val="4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23000,0 </w:t>
            </w:r>
          </w:p>
        </w:tc>
      </w:tr>
      <w:tr>
        <w:trPr>
          <w:trHeight w:val="4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1667533,7 </w:t>
            </w:r>
          </w:p>
        </w:tc>
      </w:tr>
      <w:tr>
        <w:trPr>
          <w:trHeight w:val="6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Финансирование дефицита (использование профицита) бюджета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-1667533,7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488000,0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488000,0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488000,0 </w:t>
            </w:r>
          </w:p>
        </w:tc>
      </w:tr>
      <w:tr>
        <w:trPr>
          <w:trHeight w:val="6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488000,0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2239000,0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2239000,0 </w:t>
            </w:r>
          </w:p>
        </w:tc>
      </w:tr>
      <w:tr>
        <w:trPr>
          <w:trHeight w:val="4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2239000,0 </w:t>
            </w:r>
          </w:p>
        </w:tc>
      </w:tr>
      <w:tr>
        <w:trPr>
          <w:trHeight w:val="40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2239000,0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83466,3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83466,3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83466,3 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83466,3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