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af1b8" w14:textId="ddaf1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решения 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Мартукского районного маслихата Актюбинской области от 27 марта 2009 года № 93. Зарегистрировано Управлением юстиции Мартукского района Актюбинской области 21 апреля 2009 года за № 3-8-83. Утратило силу решением маслихата Мартукского района Актюбинской области от 28 марта 2013 года № 63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решением маслихата Мартукского района Актюбинской области от 28.03.2013 № 63.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№ 148,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нормативных правовых актах" и в связи с принятием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внесении изменений и дополнений в некоторые законодательные акты Республики Казахстан по вопросам местного государственного управления и самоуправления" от 9 февраля 2009 года № 126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РЕШАЕТ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решения районного маслихата "О внесении изменений и дополнений в решение районного маслихата от 20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Мартукского района на 2009 год" от 19 февраля 2009 года № 81 (зарегистрированное под № 3-8-78, опубликованное 18 марта 2009 года в газете "Мәртөк тынысы" № 12); "О внесении изменения в решение районного маслихата от 25 сентября 2008 года № 61 "Об оказании социальной помощи членам малообеспеченных семей" от 19 февраля 2009 года </w:t>
      </w:r>
      <w:r>
        <w:rPr>
          <w:rFonts w:ascii="Times New Roman"/>
          <w:b w:val="false"/>
          <w:i w:val="false"/>
          <w:color w:val="000000"/>
          <w:sz w:val="28"/>
        </w:rPr>
        <w:t>№ 83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под № 3-8-79, опубликованное 18 марта 2009 года в газете "Мәртөк тынысы" № 12); "Об оказании социальной помощи пенсионерам, получающим минимальную и ниже минимальной пенсии, а также инвалидам I, II, III групп от общего заболевания" от 19 февраля 2009 года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под № 3-8-80, опубликованное 18 марта 2009 года в газете "Мәртөк тынысы" № 12)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тексте после слов "местном государственном управлении" дополнить словами "и самоуправлении".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М.Ордабаев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А.Исмагулов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