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07c2c" w14:textId="1207c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зонирования и поправочных коэффициентов к базовым ставкам земельного налога на земли населенных пунктов, а также городов Кандыагаш, Эмба, Жем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25 июня 2009 года № 128. Зарегистрировано Управлением юстиции Мугалжарского района 5 августа 2009 года за № 3-9-106. Утратило силу решением маслихата Мугалжарского района Актюбинской области от 18 мая 2017 года № 91.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Утратило силу решением маслихата Мугалжарского района Актюбинской области от 18.05.2017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от 10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приложения: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Схема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зонирования и поправочные коэффициенты к базовым ставкам земельного налога по Мугалжарскому району на земли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Схема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зонирования и поправочные коэффициенты к базовым ставкам земельного налога на земли города Кандыагаш;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Схема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зонирования и поправочные коэффициенты к базовым ставкам земельного налога на земли города Эмба;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Схема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зонирования и поправочные коэффициенты к базовым ставкам земельного налога на земли города Жем.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шестнадцатой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М.Ж.Тыныштыкулова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С.С.Салыкбаев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N 128 шестнадцатой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2009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зонирования и поправочные коэффициенты к базовым ставкам земельного налога по Мугалжарскому району на земли сельских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коэффициенты к базовой ставке земельного налога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а.Талдысай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Енбек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"Бирлик"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Ащысай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Амангелды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Сабындыкол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а.Ащысай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а.Журын,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Опытная станция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а.Коблей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Бокенбай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N 2 а.Журын (северная граница до балки Кумжарган)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 Омир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а.Покровка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Тепсен-Карабулак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Басшили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Садовые участки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БЖБ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"Женыс"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Аккемир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а.Коктобе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а.Жарык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а.Елек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а.Котибар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Садовые участки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Садовые участки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Садовые участки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Садовые участки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Аккемир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"Опытная"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Кокжидс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Кумжарган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 в районе а.Журын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 в районе а.Амангелды, а.Каракол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 в районе а.Бокенбаев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 в районе п.Енбек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 в районе г.Эмба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а.Каракол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а.Жанатурмыс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а.Каралатсай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"Оркаш"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"Темир"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а.Булакты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а.Былкылдак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а.Борлы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а.Кумсай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а.Енбекши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а.Шили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а.Терисбутак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"Эмба"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а.Жагабулак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а.Жаркеммер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а.Кошасай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а.Сага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Кумжарган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а.Бирлик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Шингилши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а.Кумсай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"Журын"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а.Кайынды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а.Айрык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а.Алтынды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"Мугалжар"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фонд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аульный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ставки на земли промышленности, транспорта, связи и иного не с/х назначения расположенные вненаселенных пунктов и в черте населенных пунктов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N 128 шестнадцатой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2009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зонирования и поправочные коэффициенты к базовым ставкам земельного налога на земли г.Кандыагаш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входящая в зону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железнодорожного вокзала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"Финляндия"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Амангелды, А.Калиев, Новая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 "Пионер", "Мунайшы"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железнодорожного вокзала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Микрорайоны "Жастык", "Достык"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Северная, Спортивная, Окружная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Амангельды, А.Калиева, Новая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"Самал"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Пос."Пионер", "Мунайшы"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Промзона N 1 (земли северной, северо-западной, восточной части округа)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Промзона N 1 (земли южной и юго-западной части округа)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Садовые участки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железнодорожного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автотранспорта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линиями электропередач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N 128 шестнадцатой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2009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зонирования и поправочные коэффициенты к базовым ставкам земельного налога на земли города Эмба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входящая в зону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железнодорожного вокзала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Пастбищные угодья земель г.Эмба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Промзона N 1 (левый берег), Промзона N 2, пастбищные угодья земель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Айтеке би, Набережная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СМП-614, пастбищные угодья земель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железнодорожного вокзала (Улицы Есет батыра, Б.Момышулы, Тлепбергенова)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Макаренко, Ы.Алтынсарина, Б.Момышулы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Пастбищные угодья земель г.Эмба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Промзона N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"Казахстан", пастбищные угодья земель г.Эмба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Пастбищные угодья земель г.Эмба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Макаренко, Ы.Алтынсарина, Б.Момышулы, южная часть ул.Абая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Макаренко, Есет батыра, Привокзальная, Промзона N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ПМС-3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Пастбищные угодья земель г.Эмба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Пастбищные угодья земель г.Эмба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железнодорожного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автотранспорта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линиями электропередач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N 128 шестнадцатой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2009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зонирования и поправочные коэффициенты к базовым ставкам земельного налога на земли города Жем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входящая в зону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железнодорожного транспорта, Пастбищные угодья земель г.Жем (вдоль реки Эмба)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автотранспорта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линиями электропередач, пастбищные угодья земель (вдоль ручья Узын-Карасу)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Необводненные пастбищные угодья г.Жем, жилая и производственные зоны г.Жем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Низкопродуктивные пастбищные угодья г.Жем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