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fd310" w14:textId="26fd3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 социально-уязвимым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27 октября 2009 года N 154. Зарегистрировано управлением юстиции Мугалжарского района 3 декабря 2009 года за N 3-9-110. Утратило силу решением маслихата Мугалжарского района Актюбинской области от 21 декабря 2012 года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Мугалжарского района Актюбинской области от 21.12.2012 № 66 (в РЦПИ не поступало).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56 Бюджетного кодекса Республики Казахстан от 4 декабря 2008 года, в целях социальной защиты отдельных категорий граждан в связи с повышением цен на продукты питания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3000 тенге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малообеспеченным семьям, получающим государственную адресную социальную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Пенсионерам с учетом базовой доплаты получающим минимальную пенсию и ниже минимальной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2 в редакции решения маслихата Мугалжарского района Актюбинской области от 23.12.2010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оказывается ежемесячно за счет средств районного бюджета путем индивидуального перечисления на лицевые счета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районного маслихата "Об оказании дополнительной социальной помощи социально-уязвимым категориям граждан" от 26 марта 2009 года </w:t>
      </w:r>
      <w:r>
        <w:rPr>
          <w:rFonts w:ascii="Times New Roman"/>
          <w:b w:val="false"/>
          <w:i w:val="false"/>
          <w:color w:val="000000"/>
          <w:sz w:val="28"/>
        </w:rPr>
        <w:t>N 100</w:t>
      </w:r>
      <w:r>
        <w:rPr>
          <w:rFonts w:ascii="Times New Roman"/>
          <w:b w:val="false"/>
          <w:i w:val="false"/>
          <w:color w:val="000000"/>
          <w:sz w:val="28"/>
        </w:rPr>
        <w:t>, (зарегистриврованное в реестре государственной регистрации нормативно правовых актов за N 3-9-99 от 6 мая 2009 года, опубликованное 20 мая 2009 года в районной газете "Мұғалжар" за N 25) и отменить решение районного маслихата "О внесении дополнения в решение районного маслихата за N 100 от 26 марта 2009 года "Об оказании дополнительной социальной помощи социально-уязвимым категориям граждан" N 151 от 25 сентября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 и распространяется на правоотношение с 1 апреля текущего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девятнадцатой сессии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И.Б.Пыхтеев                 С.С.Салыкбаев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