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298fe" w14:textId="c329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Мугалжарского района Актюбинской области от 24 декабря 2009 года N 159. Зарегистрировано Управлением юстиции Мугалжарского района Актюбинской области 20 января 2010 года N 3-9-113. Утратило силу решением маслихата Мугалжарского района Актюбинской области от 31 марта 2011 года №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Мугалжарского района Актюбинской области от 31.03.2011 № 245.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 N 95 и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21 декабря 2009 года "Об областном бюджете на 2010-2012 годы" N 232 районный маслихат</w:t>
      </w:r>
      <w:r>
        <w:rPr>
          <w:rFonts w:ascii="Times New Roman"/>
          <w:b/>
          <w:i w:val="false"/>
          <w:color w:val="000000"/>
          <w:sz w:val="28"/>
        </w:rPr>
        <w:t xml:space="preserve"> 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2010-2012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                    7 354 819,4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         6 046 250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          37 750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основного капитала               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     1 230 819,4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                   7 677 748,4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                      23 165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                23 739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               -347 094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347 094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маслихата Мугалжарского района Актюбинской области от 16.02.2010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21.04.2010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16.07.2010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районного бюджета зачисляются: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и юридических лиц,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все виды спирта, произведенные на территории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пользование земельными участками;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индивидуальных предпринимателей;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лицензионный сбор за право занятия отдельными видами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юридических лиц и учетную регистрацию филиалов и представительств, а также их перерегистрацию;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прав на недвижимое имущество и сделок с ним;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за государственную регистрацию движимого имущества и ипотеки судна или строящегося судна;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плата за размещение наружной (визуальной) рекламы в полосе отвода автомобильных дорог общего пользования районного значения и в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пошлина, кроме консульского сбора и государственных пошлин, зачисляемых в республиканский бюджет;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коммунальной собственности: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пени, санкции, взыскания, налагаемые государственными учреждениями, финансируемыми из бюджета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 района (города областного значения);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земельных участков, за исключением земельных участков сельскохозяйственного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2010-2012 годы" отрицательное сальдо, образовавшееся по состоянию на 31 декабря 1998 года в результате превышения сумм начисленных работодателями пособий по временной нетрудоспособности, беременности и родам, при рождении ребенка, на погребение, выплачивавшихся из Фонда государственного социального страхования, над начисленной суммой отчислений в указанный фонд, ежемесячно засчитывается в счет уплаты социального налога в пределах 4 процентов от фонда заработной 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2010 год целевые текущие трансферты в республиканский бюджет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объемах трансфертов общего характера между республиканским и областными бюджетами, бюджетами города областного значения, столицы на 2008-2010 годы" в общей сумме 64 538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Принять к сведению и руководству, что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2010 -2012 годы"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1 января 2010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- 14 952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1 413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14 952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районном бюджете на 2010 год распределение общей суммы поступлений от налогов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- 27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социальный налог- 27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районном бюджете на 2010 год размер бюджетного изъятия в областной бюджет в размере 3 346 586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решением маслихата Мугалжарского района Актюбинской области от 21.04.2010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районном бюджете на 2010 год поступление целевых текущих трансфертов из республиканского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6 697 тысяч тенге –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"Самопознание";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11 600 тысяч тенге - на выплату государственной адресной социальной помощи и ежемесячного государственного пособия на детей до 18 лет в связи с ростом размера прожиточного минимума;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12 816 тысяч тенге -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лицам, проработавшим (прослужившим) не менее шести месяцев в тылу в годы Великой Отечественной войны,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 тысяч тенге</w:t>
      </w:r>
      <w:r>
        <w:rPr>
          <w:rFonts w:ascii="Times New Roman"/>
          <w:b/>
          <w:i w:val="false"/>
          <w:color w:val="000000"/>
          <w:sz w:val="28"/>
        </w:rPr>
        <w:t xml:space="preserve"> - </w:t>
      </w:r>
      <w:r>
        <w:rPr>
          <w:rFonts w:ascii="Times New Roman"/>
          <w:b w:val="false"/>
          <w:i w:val="false"/>
          <w:color w:val="000000"/>
          <w:sz w:val="28"/>
        </w:rPr>
        <w:t>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14 914 тысяч тенге – на содержание подразделений местных исполнительных органов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42 168 тысяч тенге –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39 085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маслихата Мугалжарского района Актюбинской области от 21.04.2010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  22.10.2010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районном бюджете на 2010 год поступление целевых трансфертов из республиканского бюджета на реализацию стратегии региональной занятости и переподготовки кадров в сумме 215 743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населения – 210 463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– 5 280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решениями маслихата Мугалжарского района Актюбинской области от 16.07.2010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Учесть в районном бюджете на 2010 год поступление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целевых текущих трансфертов на реализацию мер социальной поддержки специалистов социальной сферы сельских населенных пунктов в сумме 4 075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бюджетных кредитов местным исполнительным органам для реализации мер социальной поддержки специалистов социальной сферы сельских населенных пунктов в сумме 23 739 тысяч тенге в соответствии с условиями, определяемыми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решением маслихата Мугалжарского района Актюбинской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Учесть в районном бюджете на 2010 год поступление целевых текущих трансфертов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2005 - 2010 годы в сумме 19 268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8 190 тысяч тенге - на оснащение учебным оборудованием кабинетов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11 078 тысяч тенге - на создание лингафонных и мультимедийных кабинетов в государственных учреждениях начального, основного среднего и общего среднего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текущих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решением маслихата Мугалжарского района Актюбинской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Учесть в областном бюджете на 2010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2008 - 2010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сумме 23 737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сумме 44 662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Учесть в районном бюджете на 2010 год поступление целевых трансфертов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объектов водоснабжения населенных пунктов – 143 798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на развитие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решением маслихата Мугалжарского района Актюбинской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Учесть, что в районном бюджете на 2010 год предусмотрены целевые текущие трансферты и трансферты на развитие бюджету района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горячим питанием учащихся 1-4 классов – 52 840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установку пожарной сигнализации и средств пожаротушения – 31 475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материально-техническое оснащение организаций образования – 72 932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материально-техническое оснащение организаций культуры – 4 968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коммунального хозяйства – 90 532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войны, лицам приравненных к участникам и инвалидам Великой Отечественной войны и труженикам тыла в годы Великой отечественной войны к 65-летию Победы в Великой Отечественной войне – 6 117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водообеспечения питьевой водой в населенных пунктах – 2 495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реконструкция объектов образования – 194 025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водоснабжения – 19 630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заработной платы работникам бюджетной сферы – 42 131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техническое обслуживание пунктов общественного доступа – 1 169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«Балапан» - 58 000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областной молодежной марафон-эстафеты «Расцвет села- расцвет Казахстана» - 29 965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услуги по настройке системы электронного документооборота в рамках Единой транспортной среды государственных органов – 175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решениями маслихата Мугалжарского района Актюбинской области от 16.02.2010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  21.04.2010 </w:t>
      </w:r>
      <w:r>
        <w:rPr>
          <w:rFonts w:ascii="Times New Roman"/>
          <w:b w:val="false"/>
          <w:i w:val="false"/>
          <w:color w:val="000000"/>
          <w:sz w:val="28"/>
        </w:rPr>
        <w:t>№ 188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16.07.2010 </w:t>
      </w:r>
      <w:r>
        <w:rPr>
          <w:rFonts w:ascii="Times New Roman"/>
          <w:b w:val="false"/>
          <w:i w:val="false"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22.10.2010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Учесть в районном бюджете на 2010 год поступление целевых текущих трансфертов и трансфертов на развитие из областного бюджета на реализацию региональной занятости и переподготовки кадров в сумме 45 781,4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населения – 45 781,4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15 </w:t>
      </w:r>
      <w:r>
        <w:rPr>
          <w:rFonts w:ascii="Times New Roman"/>
          <w:b w:val="false"/>
          <w:i w:val="false"/>
          <w:strike/>
          <w:color w:val="ff0000"/>
          <w:sz w:val="28"/>
        </w:rPr>
        <w:t xml:space="preserve">с изменениями, внесенными решением маслихата Мугалжарского района Актюбинской области от 16.07.2010 </w:t>
      </w:r>
      <w:r>
        <w:rPr>
          <w:rFonts w:ascii="Times New Roman"/>
          <w:b w:val="false"/>
          <w:i w:val="false"/>
          <w:strike/>
          <w:color w:val="00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решения маслихата Мугалжарского района Актюбинской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Учесть, что в районном бюджете на 2010 год предусмотрены средства на реализацию региональной занятости и переподготовки кадров в сумме 39 260,1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занятости населения – 39 260,1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16 в редакции решения маслихата Мугалжарского района Актюбинской области от 22.10.2010 </w:t>
      </w:r>
      <w:r>
        <w:rPr>
          <w:rFonts w:ascii="Times New Roman"/>
          <w:b w:val="false"/>
          <w:i w:val="false"/>
          <w:color w:val="00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Утвердить резерв местного исполнительного органа района на 2010 год в сумме 10 000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Утвердить перечень районных бюджетных программ, не подлежащих секвестру в процессе исполнения районного бюджета на 2010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Утвердить перечень бюджетные программ аппарата акима района в городе, города районного значения, поселка, аула (села), аульного (сельского) округа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Председатель сессии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 районного маслихата 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 И.Б. ПЫХТЕЕВ                С.С. САЛЫКБАЕВ</w:t>
      </w:r>
    </w:p>
    <w:bookmarkStart w:name="z3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№ 159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решения маслихата Мугалжарского района Актюбинской области от 22.10.2010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3"/>
        <w:gridCol w:w="873"/>
        <w:gridCol w:w="713"/>
        <w:gridCol w:w="7113"/>
        <w:gridCol w:w="27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(тыс. тенге)
</w:t>
            </w:r>
          </w:p>
        </w:tc>
      </w:tr>
      <w:tr>
        <w:trPr>
          <w:trHeight w:val="30" w:hRule="atLeast"/>
        </w:trPr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7 354 819,4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6 081 955,0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264 964,0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264 964,0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259 065,0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259 065,0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5 284 596,0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5 205 576,0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16 920,0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59 500,0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2 600,0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243 150,0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178 250,0</w:t>
            </w:r>
          </w:p>
        </w:tc>
      </w:tr>
      <w:tr>
        <w:trPr>
          <w:trHeight w:val="6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58 400,0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5 260,0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1 240,0</w:t>
            </w:r>
          </w:p>
        </w:tc>
      </w:tr>
      <w:tr>
        <w:trPr>
          <w:trHeight w:val="126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30 180,0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30 180,0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22 045,0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5 200,0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</w:p>
        </w:tc>
      </w:tr>
      <w:tr>
        <w:trPr>
          <w:trHeight w:val="9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3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Штрафы, пеня,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Нацианального Банка РК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8 700,0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8 145,0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8 145,0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20 000,0
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1 230 819,4
</w:t>
            </w:r>
          </w:p>
        </w:tc>
      </w:tr>
      <w:tr>
        <w:trPr>
          <w:trHeight w:val="615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1 230 819,4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1 230 819,4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711 940,4</w:t>
            </w:r>
          </w:p>
        </w:tc>
      </w:tr>
      <w:tr>
        <w:trPr>
          <w:trHeight w:val="300" w:hRule="atLeast"/>
        </w:trPr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518 879,0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6"/>
        <w:gridCol w:w="804"/>
        <w:gridCol w:w="1053"/>
        <w:gridCol w:w="845"/>
        <w:gridCol w:w="6585"/>
        <w:gridCol w:w="292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40" w:hRule="atLeast"/>
        </w:trPr>
        <w:tc>
          <w:tcPr>
            <w:tcW w:w="8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ІІ. ЗАТРАТЫ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7 677 748,4
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214 769,0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185 189,0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13 824,0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13 654,0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39 784,0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38 401,0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1 383,0</w:t>
            </w:r>
          </w:p>
        </w:tc>
      </w:tr>
      <w:tr>
        <w:trPr>
          <w:trHeight w:val="100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131 581,0</w:t>
            </w:r>
          </w:p>
        </w:tc>
      </w:tr>
      <w:tr>
        <w:trPr>
          <w:trHeight w:val="100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128 271,0</w:t>
            </w:r>
          </w:p>
        </w:tc>
      </w:tr>
      <w:tr>
        <w:trPr>
          <w:trHeight w:val="72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6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2 510,0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18 428,0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18 428,0</w:t>
            </w:r>
          </w:p>
        </w:tc>
      </w:tr>
      <w:tr>
        <w:trPr>
          <w:trHeight w:val="15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14 028,0</w:t>
            </w:r>
          </w:p>
        </w:tc>
      </w:tr>
      <w:tr>
        <w:trPr>
          <w:trHeight w:val="5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490,0</w:t>
            </w:r>
          </w:p>
        </w:tc>
      </w:tr>
      <w:tr>
        <w:trPr>
          <w:trHeight w:val="6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6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410,0</w:t>
            </w:r>
          </w:p>
        </w:tc>
      </w:tr>
      <w:tr>
        <w:trPr>
          <w:trHeight w:val="39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11 152,0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11 152,0</w:t>
            </w:r>
          </w:p>
        </w:tc>
      </w:tr>
      <w:tr>
        <w:trPr>
          <w:trHeight w:val="15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10 972,0</w:t>
            </w:r>
          </w:p>
        </w:tc>
      </w:tr>
      <w:tr>
        <w:trPr>
          <w:trHeight w:val="66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7 206,0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2 206,0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2 607 009,0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353 958,0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344 531,0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344 531,0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2 009 805,0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2 009 805,0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1 976 769,0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33 036,0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243 246,0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243 246,0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18 604,0</w:t>
            </w:r>
          </w:p>
        </w:tc>
      </w:tr>
      <w:tr>
        <w:trPr>
          <w:trHeight w:val="12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1 620,0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215 725,0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215 725,0</w:t>
            </w:r>
          </w:p>
        </w:tc>
      </w:tr>
      <w:tr>
        <w:trPr>
          <w:trHeight w:val="43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271 566,0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250 255,0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2 123,0</w:t>
            </w:r>
          </w:p>
        </w:tc>
      </w:tr>
      <w:tr>
        <w:trPr>
          <w:trHeight w:val="6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248 132,0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78 794,0</w:t>
            </w:r>
          </w:p>
        </w:tc>
      </w:tr>
      <w:tr>
        <w:trPr>
          <w:trHeight w:val="15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4 930,0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Жилишная помощь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82 083,0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15 645,0</w:t>
            </w:r>
          </w:p>
        </w:tc>
      </w:tr>
      <w:tr>
        <w:trPr>
          <w:trHeight w:val="42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38 300,0</w:t>
            </w:r>
          </w:p>
        </w:tc>
      </w:tr>
      <w:tr>
        <w:trPr>
          <w:trHeight w:val="190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3 126,0</w:t>
            </w:r>
          </w:p>
        </w:tc>
      </w:tr>
      <w:tr>
        <w:trPr>
          <w:trHeight w:val="279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21,0</w:t>
            </w:r>
          </w:p>
        </w:tc>
      </w:tr>
      <w:tr>
        <w:trPr>
          <w:trHeight w:val="466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18 933,0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21 311,0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значения)і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21 311,0</w:t>
            </w:r>
          </w:p>
        </w:tc>
      </w:tr>
      <w:tr>
        <w:trPr>
          <w:trHeight w:val="102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19 827,0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640 176,1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182 218,0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172 570,0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26 937,0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145 633,0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9 648,0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4 348,0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401 712,1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311 180,1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63 400,0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9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23 130,0</w:t>
            </w:r>
          </w:p>
        </w:tc>
      </w:tr>
      <w:tr>
        <w:trPr>
          <w:trHeight w:val="138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220 632,1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90 532,0</w:t>
            </w:r>
          </w:p>
        </w:tc>
      </w:tr>
      <w:tr>
        <w:trPr>
          <w:trHeight w:val="3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90 532,0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56 246,0</w:t>
            </w:r>
          </w:p>
        </w:tc>
      </w:tr>
      <w:tr>
        <w:trPr>
          <w:trHeight w:val="9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46 546,0</w:t>
            </w:r>
          </w:p>
        </w:tc>
      </w:tr>
      <w:tr>
        <w:trPr>
          <w:trHeight w:val="3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26 780,0</w:t>
            </w:r>
          </w:p>
        </w:tc>
      </w:tr>
      <w:tr>
        <w:trPr>
          <w:trHeight w:val="2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4 844,0</w:t>
            </w:r>
          </w:p>
        </w:tc>
      </w:tr>
      <w:tr>
        <w:trPr>
          <w:trHeight w:val="57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14 722,0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9 700,0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241 808,1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114 141,7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114 141,7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114 141,7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7 870,0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7 870,0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соревнаваний на районном (города областного значения) уровне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3 770,0</w:t>
            </w:r>
          </w:p>
        </w:tc>
      </w:tr>
      <w:tr>
        <w:trPr>
          <w:trHeight w:val="11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4 100,0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46 128,0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37 128,0</w:t>
            </w:r>
          </w:p>
        </w:tc>
      </w:tr>
      <w:tr>
        <w:trPr>
          <w:trHeight w:val="5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36 128,0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8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88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73 668,4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64 185,4</w:t>
            </w:r>
          </w:p>
        </w:tc>
      </w:tr>
      <w:tr>
        <w:trPr>
          <w:trHeight w:val="6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8 343,0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55 672,4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5 991,0</w:t>
            </w:r>
          </w:p>
        </w:tc>
      </w:tr>
      <w:tr>
        <w:trPr>
          <w:trHeight w:val="12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5 080,0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3 492,0</w:t>
            </w:r>
          </w:p>
        </w:tc>
      </w:tr>
      <w:tr>
        <w:trPr>
          <w:trHeight w:val="69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3 342,0</w:t>
            </w:r>
          </w:p>
        </w:tc>
      </w:tr>
      <w:tr>
        <w:trPr>
          <w:trHeight w:val="69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12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302 050,0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20 202,0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4 075,0</w:t>
            </w:r>
          </w:p>
        </w:tc>
      </w:tr>
      <w:tr>
        <w:trPr>
          <w:trHeight w:val="12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4 075,0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10 344,0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10 344,0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5 083,0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4 678,0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232 693,0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232 693,0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232 693,0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6 987,0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6 987,0</w:t>
            </w:r>
          </w:p>
        </w:tc>
      </w:tr>
      <w:tr>
        <w:trPr>
          <w:trHeight w:val="9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6 687,0</w:t>
            </w:r>
          </w:p>
        </w:tc>
      </w:tr>
      <w:tr>
        <w:trPr>
          <w:trHeight w:val="6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94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42 168,0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42 168,0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42 168,0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7 731,0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7 731,0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4 372,0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3 359,0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14 400,0</w:t>
            </w:r>
          </w:p>
        </w:tc>
      </w:tr>
      <w:tr>
        <w:trPr>
          <w:trHeight w:val="45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14 400,0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19 442,2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5 790,2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5 790,2</w:t>
            </w:r>
          </w:p>
        </w:tc>
      </w:tr>
      <w:tr>
        <w:trPr>
          <w:trHeight w:val="97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3 569,0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2 221,2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13 652,0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7 500,0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6 152,0</w:t>
            </w:r>
          </w:p>
        </w:tc>
      </w:tr>
      <w:tr>
        <w:trPr>
          <w:trHeight w:val="12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6 152,0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3 346 591,0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3 346 591,0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3 346 591,0</w:t>
            </w:r>
          </w:p>
        </w:tc>
      </w:tr>
      <w:tr>
        <w:trPr>
          <w:trHeight w:val="63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3 346 586,0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23 165,0
</w:t>
            </w:r>
          </w:p>
        </w:tc>
      </w:tr>
      <w:tr>
        <w:trPr>
          <w:trHeight w:val="12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23 739,0
</w:t>
            </w:r>
          </w:p>
        </w:tc>
      </w:tr>
      <w:tr>
        <w:trPr>
          <w:trHeight w:val="300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23 739,0
</w:t>
            </w:r>
          </w:p>
        </w:tc>
      </w:tr>
      <w:tr>
        <w:trPr>
          <w:trHeight w:val="6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23 739,0
</w:t>
            </w:r>
          </w:p>
        </w:tc>
      </w:tr>
      <w:tr>
        <w:trPr>
          <w:trHeight w:val="915" w:hRule="atLeast"/>
        </w:trPr>
        <w:tc>
          <w:tcPr>
            <w:tcW w:w="8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1013"/>
        <w:gridCol w:w="813"/>
        <w:gridCol w:w="6133"/>
        <w:gridCol w:w="28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574,0
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574,0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1013"/>
        <w:gridCol w:w="813"/>
        <w:gridCol w:w="6133"/>
        <w:gridCol w:w="2813"/>
      </w:tblGrid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1 000,0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-347 094,0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347 094,0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33"/>
        <w:gridCol w:w="1013"/>
        <w:gridCol w:w="813"/>
        <w:gridCol w:w="6153"/>
        <w:gridCol w:w="28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23 739,0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23 739,0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23 739,0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1013"/>
        <w:gridCol w:w="813"/>
        <w:gridCol w:w="6133"/>
        <w:gridCol w:w="27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574,0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574,0
</w:t>
            </w:r>
          </w:p>
        </w:tc>
      </w:tr>
      <w:tr>
        <w:trPr>
          <w:trHeight w:val="6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 местного исполнительного органа перед вышестоящим бюджетом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773"/>
        <w:gridCol w:w="1013"/>
        <w:gridCol w:w="813"/>
        <w:gridCol w:w="6093"/>
        <w:gridCol w:w="281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(тыс) тенге</w:t>
            </w:r>
          </w:p>
        </w:tc>
      </w:tr>
      <w:tr>
        <w:trPr>
          <w:trHeight w:val="24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323 929,0
</w:t>
            </w:r>
          </w:p>
        </w:tc>
      </w:tr>
      <w:tr>
        <w:trPr>
          <w:trHeight w:val="30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323 929,0</w:t>
            </w:r>
          </w:p>
        </w:tc>
      </w:tr>
      <w:tr>
        <w:trPr>
          <w:trHeight w:val="31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323 929,0</w:t>
            </w:r>
          </w:p>
        </w:tc>
      </w:tr>
    </w:tbl>
    <w:bookmarkStart w:name="z3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N 159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513"/>
        <w:gridCol w:w="26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15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6803981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6519620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290725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290725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285930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285930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5636055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5556590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273080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191120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33830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33830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35700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1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Нацианального Банка РК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21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Нацианального Банка РК, за исключением поступлений от организаций нефтяного сектора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17120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231540,7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231540,7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231540,7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131055,7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13"/>
        <w:gridCol w:w="753"/>
        <w:gridCol w:w="753"/>
        <w:gridCol w:w="6833"/>
        <w:gridCol w:w="26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7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6803980,7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246376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212071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45142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152216</w:t>
            </w:r>
          </w:p>
        </w:tc>
      </w:tr>
      <w:tr>
        <w:trPr>
          <w:trHeight w:val="10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149398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20951</w:t>
            </w:r>
          </w:p>
        </w:tc>
      </w:tr>
      <w:tr>
        <w:trPr>
          <w:trHeight w:val="15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</w:t>
            </w:r>
          </w:p>
        </w:tc>
      </w:tr>
      <w:tr>
        <w:trPr>
          <w:trHeight w:val="58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</w:t>
            </w:r>
          </w:p>
        </w:tc>
      </w:tr>
      <w:tr>
        <w:trPr>
          <w:trHeight w:val="3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Районный (города областного значения)отдел экономики и бюджетного планирования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</w:t>
            </w:r>
          </w:p>
        </w:tc>
      </w:tr>
      <w:tr>
        <w:trPr>
          <w:trHeight w:val="15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12972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4775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2478820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218573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218573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218573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2225275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2225275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2186084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34972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222976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199838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197100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33067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Жилишная помощь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19560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190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значения)і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23138</w:t>
            </w:r>
          </w:p>
        </w:tc>
      </w:tr>
      <w:tr>
        <w:trPr>
          <w:trHeight w:val="10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103616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64616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64616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166174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соревнаваний на районном (города областного значения) уровне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4063</w:t>
            </w:r>
          </w:p>
        </w:tc>
      </w:tr>
      <w:tr>
        <w:trPr>
          <w:trHeight w:val="13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55797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43436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42436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12361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21757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11159</w:t>
            </w:r>
          </w:p>
        </w:tc>
      </w:tr>
      <w:tr>
        <w:trPr>
          <w:trHeight w:val="105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190615,7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33584,7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1651,7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1651,7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30757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100485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</w:t>
            </w:r>
          </w:p>
        </w:tc>
      </w:tr>
      <w:tr>
        <w:trPr>
          <w:trHeight w:val="9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6728</w:t>
            </w:r>
          </w:p>
        </w:tc>
      </w:tr>
      <w:tr>
        <w:trPr>
          <w:trHeight w:val="9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3351130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3351130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3351130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3351130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53"/>
        <w:gridCol w:w="6753"/>
        <w:gridCol w:w="269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24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44596,4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44596,4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44596,4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44596,4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44596,4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-44596,4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44596,4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53"/>
        <w:gridCol w:w="6713"/>
        <w:gridCol w:w="275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30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44 596,4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44 596,4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44 596,4</w:t>
            </w:r>
          </w:p>
        </w:tc>
      </w:tr>
    </w:tbl>
    <w:bookmarkStart w:name="z3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N 159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413"/>
        <w:gridCol w:w="279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3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Подгруппа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доходов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7530496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7045770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316056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316056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310014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310014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6087965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6002140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Единный земельный налог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295235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206700</w:t>
            </w:r>
          </w:p>
        </w:tc>
      </w:tr>
      <w:tr>
        <w:trPr>
          <w:trHeight w:val="66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38550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финансируемые из государственного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Нацианального Банка РК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11350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содержащимисяи финансируемыми из бюджета (сметы расходов) Нацианального Банка РК, за исключением поступлений от организаций нефтяного сектора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18320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18320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427856,3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427856,3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427856,3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100398,3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53"/>
        <w:gridCol w:w="6673"/>
        <w:gridCol w:w="283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(тыс)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24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7530496,3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271528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234699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47335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168422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165407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22971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собстенностью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оценки имущества в целях налогообложения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Районный (города областного значения)отдел экономики и бюджетного планирования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13858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(города областного значения) акима района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5109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2418983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2418983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2375384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37982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23212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235233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209464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206402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46347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Жилишная помощь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82467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21882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36200</w:t>
            </w:r>
          </w:p>
        </w:tc>
      </w:tr>
      <w:tr>
        <w:trPr>
          <w:trHeight w:val="18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4071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значения)і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25769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390368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182028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139201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139201</w:t>
            </w:r>
          </w:p>
        </w:tc>
      </w:tr>
      <w:tr>
        <w:trPr>
          <w:trHeight w:val="15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139201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69139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30937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36164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176769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соревнаваний на районном (города областного значения) уровне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4368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46713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45513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24177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7162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4592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192083,3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38792,3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5052,3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5052,3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33740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32474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95430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15693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8757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42168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42168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5844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26883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18834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8834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3470415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3470415</w:t>
            </w:r>
          </w:p>
        </w:tc>
      </w:tr>
      <w:tr>
        <w:trPr>
          <w:trHeight w:val="69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3470415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3470415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53"/>
        <w:gridCol w:w="6653"/>
        <w:gridCol w:w="285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кци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льн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ая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ппа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тенге)
</w:t>
            </w:r>
          </w:p>
        </w:tc>
      </w:tr>
      <w:tr>
        <w:trPr>
          <w:trHeight w:val="240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45470,9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45470,9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45470,9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45470,9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45470,9</w:t>
            </w:r>
          </w:p>
        </w:tc>
      </w:tr>
      <w:tr>
        <w:trPr>
          <w:trHeight w:val="9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45470,9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-45470,9</w:t>
            </w:r>
          </w:p>
        </w:tc>
      </w:tr>
      <w:tr>
        <w:trPr>
          <w:trHeight w:val="6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45470,9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753"/>
        <w:gridCol w:w="753"/>
        <w:gridCol w:w="753"/>
        <w:gridCol w:w="6633"/>
        <w:gridCol w:w="2873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его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тыс.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тенге
</w:t>
            </w:r>
          </w:p>
        </w:tc>
      </w:tr>
      <w:tr>
        <w:trPr>
          <w:trHeight w:val="435" w:hRule="atLeast"/>
        </w:trPr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45 470,9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45 470,9</w:t>
            </w:r>
          </w:p>
        </w:tc>
      </w:tr>
      <w:tr>
        <w:trPr>
          <w:trHeight w:val="3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45 470,9</w:t>
            </w:r>
          </w:p>
        </w:tc>
      </w:tr>
    </w:tbl>
    <w:bookmarkStart w:name="z3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N 159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программ,не подлежащих секвестру в процессе исполнения районного бюджета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913"/>
        <w:gridCol w:w="873"/>
        <w:gridCol w:w="953"/>
        <w:gridCol w:w="1053"/>
        <w:gridCol w:w="7793"/>
      </w:tblGrid>
      <w:tr>
        <w:trPr>
          <w:trHeight w:val="30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00" w:hRule="atLeast"/>
        </w:trPr>
        <w:tc>
          <w:tcPr>
            <w:tcW w:w="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Начальное, основное, среднее и общее среднее образование</w:t>
            </w:r>
          </w:p>
        </w:tc>
      </w:tr>
      <w:tr>
        <w:trPr>
          <w:trHeight w:val="6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3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2009 года N 159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аппарата акима района в городе, города</w:t>
      </w:r>
      <w:r>
        <w:br/>
      </w:r>
      <w:r>
        <w:rPr>
          <w:rFonts w:ascii="Times New Roman"/>
          <w:b/>
          <w:i w:val="false"/>
          <w:color w:val="000000"/>
        </w:rPr>
        <w:t>
города районного значения, 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маслихата Мугалжарского района Актюбинской области от 22.10.2010 </w:t>
      </w:r>
      <w:r>
        <w:rPr>
          <w:rFonts w:ascii="Times New Roman"/>
          <w:b w:val="false"/>
          <w:i w:val="false"/>
          <w:color w:val="ff0000"/>
          <w:sz w:val="28"/>
        </w:rPr>
        <w:t>№ 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2853"/>
        <w:gridCol w:w="2267"/>
        <w:gridCol w:w="2465"/>
        <w:gridCol w:w="2364"/>
        <w:gridCol w:w="2221"/>
      </w:tblGrid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"Оказание социальной помощи нуждающимся гражданам на дому"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"Поддержка организаций дошкольного воспитания и обучения"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16316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9 427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15 263 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г.Эмба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422 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г.Жем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16384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600 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6611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295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3 200 </w:t>
            </w:r>
          </w:p>
        </w:tc>
      </w:tr>
      <w:tr>
        <w:trPr>
          <w:trHeight w:val="3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8217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1 696 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6069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7665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496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519 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7239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500 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6286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810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522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210 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7368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1 020,0 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7163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28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45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128 271 </w:t>
            </w:r>
          </w:p>
        </w:tc>
        <w:tc>
          <w:tcPr>
            <w:tcW w:w="2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2 123 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9 427 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26 780,0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793"/>
        <w:gridCol w:w="1993"/>
        <w:gridCol w:w="2093"/>
        <w:gridCol w:w="2213"/>
        <w:gridCol w:w="2833"/>
      </w:tblGrid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санитарии населенных пунктов"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 мест захоронени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 и погребение безродных"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ойство и озеленение населенных пунктов"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ния автомобильных дорог в городах районного значения, паселках, аулах (селах), аульных (сельских) округах"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3 810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14 722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г.Эмба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4 844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14 722 </w:t>
            </w:r>
          </w:p>
        </w:tc>
        <w:tc>
          <w:tcPr>
            <w:tcW w:w="2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793"/>
        <w:gridCol w:w="3133"/>
        <w:gridCol w:w="3153"/>
        <w:gridCol w:w="2813"/>
      </w:tblGrid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п/н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с/о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"Капитальный ремонт зданий и сооружений"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"Материально- техническое оснащение государственных органов"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(тыс.тенге)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Кандыагаш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65 778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г.Эмба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13 000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г.Жем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17 104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Ащесайский а/о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6 856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Аккемирский а/о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9 660 </w:t>
            </w:r>
          </w:p>
        </w:tc>
      </w:tr>
      <w:tr>
        <w:trPr>
          <w:trHeight w:val="3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Батпаккольский а/о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10 113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Енбекский а/о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6 390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Егиндыбулакский а/о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9 010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а/о им. К. Жубанова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7 889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Журынский а/о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10 286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Кумсайский а/о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8 734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Кумжарганский а/о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294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8 712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Каиндинский а/о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7 539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Талдысайский а/о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6 626 </w:t>
            </w:r>
          </w:p>
        </w:tc>
      </w:tr>
      <w:tr>
        <w:trPr>
          <w:trHeight w:val="28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Мугалжар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6 980 </w:t>
            </w:r>
          </w:p>
        </w:tc>
      </w:tr>
      <w:tr>
        <w:trPr>
          <w:trHeight w:val="3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800 </w:t>
            </w:r>
          </w:p>
        </w:tc>
        <w:tc>
          <w:tcPr>
            <w:tcW w:w="3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2 510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194 677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