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871d" w14:textId="40a8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1993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акимата Актюбинской области от 25 декабря 2009 года № 2. Зарегистрировано Управлением юстиции Хромтауского района Актюбинской области 13 января 2010 года за № 3-12-108. Утратило силу решением Хромтауского районного акимата Актюбинской области от 23 апреля 2010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Хромтауского районного акимата Актюбинской области от 23.04.2010 года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 1993 года рождения, постоянно или временно проживающих на территории района, к призывному участку государственного учреждения «Отдел по делам обороны Хромтауского района Актюбинской области» в период с января 2010 года по март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врачу государственного коммунального казенного предприятия «Хромтауская центральная районная больница»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районной комиссии по приписке необходимое количество квалифицированных врачей, средних медицинских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районную комиссию по приписке медикаментами, инструментарием,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лечение больных допризывников выявленных в течение приписки, направленных на дополнительное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«Хромтауский районный отдел занятости и социальных программ» выделить необходимое количество технических работников на все время работы районной комиссии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«Хромтауский районный отдел экономики и бюджетного планирования» выделить своевременно предусмотренные финансовые средства на проведение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города Хромтау и сельских округов организовать оповещение и обеспечить своевременную доставку граждан на приписку в намеченные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по делам обороны Хромтауского района Актюбинской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приписки провести агитационно-воспитательную работу по отбору кандидатов среди допризывников для поступления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«Отдел внутренних дел Хромтауского района Департамента внутренних дел Актюбинской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проведения приписки организовать соблюдение общественного порядка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заместителя акима района курирующий данный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района                   Ж.Оралмагамбетов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