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830b" w14:textId="42f8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собственности,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Алматинского областного акимата от 8 мая 2009 года N 89. Зарегистрировано Департаментом юстиции Алматинской области 12 июня 2009 года N 2033. Утратило силу постановлением акимата Алматинской области от 20 августа 2014 года N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20.08.2014 N 324.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27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приватизации",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перечень объектов коммунальной собственности, подлежащих приватизации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данного постановления возложить на заместителя акима области Такенова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Умбетов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коммунальной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подлежащих приватизации"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89 от 8 мая 2009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автотранспортных средств коммунальной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приватизации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997"/>
        <w:gridCol w:w="3740"/>
        <w:gridCol w:w="4448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ГАЗ-3110411, г/н В 046 AW, 2000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с.Баканас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Редакция газеты "Балқаш өңірі" и телекомпания "Бақанас"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273 АТ, 2000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с.Баканас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 больница Балхашского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УАЗ-31514, г/н В 920 AU, 1998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с.Лепсы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Лепсинское государственное учреждение лесного хозяйства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Mitsubishi, г.н В 003 AE, 1998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г.Каскелен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 больница Карасайского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ВАЗ-21070, г/н В 179 ВР, 2003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туберкулезный диспансер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Pagero г.н В 200 AZ, 1998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г.Сарканд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 больница Саркандского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534 АТ, 2000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г.Сарканд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 больница Саркандского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ГАЗ-27057, г/н В 190 AZ, 1999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г.Сарканд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 больница Саркандского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ГАЗ-22171 5104, г/н В 727 ВF, 2000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г.Сарканд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 больница Саркандского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ГАЗ-3110411, г/н В 142 ВВ, 2000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пос.Сарыозек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Кербулакского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266 АТ, 2001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пос.Сарыозек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Кербулакского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Land Cruiser, г/н В 059 ВВ, 1998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пос.Сарыозек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Кербулакского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547 CD, 2001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пос.Сарыозек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Кербулакского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ГАЗ-3110101, г/н В 521 CD, 2000 г.в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предприятия водного хозяйства "Талдыкорганирригация"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ГАЗ-52-04, г/н В 171 ВС, 1988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пос.Карабулак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санитарно-эпидемиологического надзора Ескельдинского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ВАЗ-2121, г/н В 210 АО, 1991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пос.Карабулак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санитарно-эпидемиологического надзора Ескельдинского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777 АО, 1998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пос.Балпык би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санитарно-эпидемиологического надзора Коксуского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ГАЗ-52-04, г/н В 292 АХ, 1984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с.Чунджа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санитарно-эпидемиологического надзора Уйгурского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УАЗ-3962-01, г/н В 814 АЕ, 1985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с.Чунджа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санитарно-эпидемиологического надзора Уйгурского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140 АТ, 1998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пос.Сарыозек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санитарно-эпидемиологического надзора Кербулакского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Carina, г.н В 600 ВВ, 1997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Samand, г/н В 439 ВВ, 2003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ГАЗ-31029, г/н В 132 АА, 1992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г.Уштобе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Каратальского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332 ВВ, 2001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г.Уштобе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Каратальского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040 BN, 2000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г.Ушарал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Алакольского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ВАЗ-21099, г/н В 017 BN, 2000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г.Сарканд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Саркандского района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УАЗ-3303, г/н В 77-44 АПП, 1990 г.в.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с.Желторанга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Куртинское государственное учреждение лесного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А. Умирбаев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