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dc55" w14:textId="cd7dc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Тараза № 1116 от 24 декабря 2008 года "Об организации общественных работ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23 апреля 2009 года N 329. Зарегистрировано Управлением юстиции города Тараз Жамбылской области 15 мая 2009 года за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20 Закона Республики Казахстан от 23 января 2001 года "О занятости населения", "Правилами организации и финансирования общественных работ",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№ 836 «О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31 Закона Республики Казахстан от 23 января 2001 года "О местном государственном управлении и самоуправлении в Республике Казахстан" и в целях широкого привлечения безработных граждан к общественным работам,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Тараза "Об организации общественных работ на 2009 год" от 24 декабря 2008 года № 1116 (зарегистрированного в Реестре государственной регистрации нормативных правовых актов за № 6-1-85, опубликованного 4 февраля 2009 года в газете "Жамбыл-Тараз" №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Актанову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приобретает юридическую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Тараза                   И.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"Департамент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Жаманбаев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апреля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Тараза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329 от 23 апреля 2009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организаций, виды, объемы и конкретные условия </w:t>
      </w:r>
      <w:r>
        <w:rPr>
          <w:rFonts w:ascii="Times New Roman"/>
          <w:b/>
          <w:i w:val="false"/>
          <w:color w:val="000080"/>
          <w:sz w:val="28"/>
        </w:rPr>
        <w:t xml:space="preserve">общественных работ, размеры оплаты труда участников и источники </w:t>
      </w:r>
      <w:r>
        <w:rPr>
          <w:rFonts w:ascii="Times New Roman"/>
          <w:b/>
          <w:i w:val="false"/>
          <w:color w:val="000080"/>
          <w:sz w:val="28"/>
        </w:rPr>
        <w:t>их финансирования,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3147"/>
        <w:gridCol w:w="1994"/>
        <w:gridCol w:w="2661"/>
        <w:gridCol w:w="2419"/>
        <w:gridCol w:w="1287"/>
        <w:gridCol w:w="1713"/>
      </w:tblGrid>
      <w:tr>
        <w:trPr>
          <w:trHeight w:val="12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"Специализиров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"Жасыл-Тараз"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"Жасыл-Тараз"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Тараза 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"Тұрғын үй"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"Тараз-Су"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"Жасыл-Тараз"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Тараза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дениями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дней,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