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69d5" w14:textId="d016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22 декабря 2009 года N 987. Зарегистрировано Управлением юстиции города Тараз Жамбылской области 28 января 2010 года за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тексте сохранена авторская орфография и пунктуация.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«Правилами организации и финансирования общественных работ»,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организации общественных работ для безработных,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организации,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занятости и социальных программ акимата города Тараз»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Актанову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 возникающие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Тараз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юстиции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Тараз Департамента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Коротков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внутренних дел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Кулекеев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обороны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Мельников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декабря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987 от 22 декабря 2009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на государственном языке с изменениями, внесенными постановлениями акимата города Тараз от 17.06.2015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29.07.2010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465"/>
        <w:gridCol w:w="1000"/>
        <w:gridCol w:w="2578"/>
        <w:gridCol w:w="1786"/>
        <w:gridCol w:w="999"/>
        <w:gridCol w:w="999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частников и источники их финансирования (тенге)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«Специализированное предприятие «Жасыл-Тараз» отдела жилищно коммунального хозяйства, пассажирского транспорта и автомобильных дорог акимата города Тараз».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 города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дней, 12 месяцев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местный бюджет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Тараз Департамента юстиции Жамбылской области Министерства юстиции Республики Казахстан».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дней, 12 месяцев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местный бюджет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Тараз Департамента внутренних дел Жамбылской области».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территорий подразделений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дней, 12 месяцев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местный бюджет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«Тұрғын үй» государственного учреждения «Отдел жилищно-коммунального хозяйства, пассажирского транспорта и автомобильных дорог акимата города Тараз».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 с учетом выходных дней, сроком на 12 месяцев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местный бюджет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Тараз Жамбылской области».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 с учетом выходных дней, сроком на 6 месяцев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местный бюджет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