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d43c" w14:textId="bb3d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на срочную воинскую службу в ряды Вооруженных Сил Республики Казахстан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18 мая 2009 года N 218. Зарегистрировано Управлением юстиции Кордайского района Жамбылской области 17 июня 2009 года № 79. Утратило силу в связи с истечением срока действия - (письмо аппарата акима Кордайского района Жамбылской области от 15 ноября 2013 года № 05-1357)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аппарата акима Кордайского района Жамбылской области от 15.11.2013 № 05-1357).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8) пункта 1 статьи 31 и 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8 статьи 37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19 Закона Республики Казахстан «О воинской обязанности и воинской службе» от 8 июля 2005 года,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№ 543 «О реализации Указа Президента Республики Казахстан от 1 апреля 2009 года № 799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призыв на срочную воинскую службу в Вооруженные силы Республики Казахстан в апреле–июне и октябре–декабре 2009 года граждан в возрасте от восемнадцати до двадцати семи лет, не имеющих права на отсрочку или освобождения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организации и проведения призыва на срочную воинскую службу создать районную призывную комиссию в следующем составе: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7"/>
        <w:gridCol w:w="381"/>
        <w:gridCol w:w="7502"/>
      </w:tblGrid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Джанабердиев Бауыржан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Советович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обороны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Шарапов 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Бектурганович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Кордайского района»,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и защите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3"/>
        <w:gridCol w:w="382"/>
        <w:gridCol w:w="7515"/>
      </w:tblGrid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Баймухамбетов Бахыт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Озиев Джапар Уршанович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хирургическим отделением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 «Центральная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управления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Жамбылской области»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Кучерявая Галина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Радионовна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комиссии,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«Центральная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здравоохранения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Начальнику государственного учреждения «Отдел внутренних дел Кордайского района Департамента внутренних дел Жамбылской области» Жунискадырову Талгату Кошкинбаевичу (по согласованию) рекомендовать обеспечение доставки лиц, уклоняющихся от призыва на воинскую службу, а также охраны общественного порядка при отправке и убытии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Б. Джамангозова.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законную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акимата Кордайского района от 15 апреля 2009  года № 172 «Об очередном призыве граждан на срочную воинскую службу в апреле-июне и октябре-декабре 2009 года»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Кордайского района        М. Жолдасбаев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по делам обороны Кордайского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Джанабердиев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18.05.2009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Кордайского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Жунискадыров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18.05.2009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врач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казенного предприятия «Центральная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больница Кордайского района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акимата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Заманов Э.Ф.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18.05.2009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