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e5422" w14:textId="eae54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Кордайского районного маслихата от 26 декабря 2008 года N 12-4 "О районном бюджете на 2009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Кордайского района Жамбылской области от 04 ноября 2009 года N 20-2. Зарегистрировано Управлением юстиции Кордайского района Жамбылской области 19 ноября 2009 года за номером 82. Прекращено действие по истечении срока, на который решение было принято (письмо Департамента юстиции Жамбылской области от 11.03.2013 года № 2-2-17/388)</w:t>
      </w:r>
    </w:p>
    <w:p>
      <w:pPr>
        <w:spacing w:after="0"/>
        <w:ind w:left="0"/>
        <w:jc w:val="both"/>
      </w:pPr>
      <w:r>
        <w:rPr>
          <w:rFonts w:ascii="Times New Roman"/>
          <w:b w:val="false"/>
          <w:i w:val="false"/>
          <w:color w:val="ff0000"/>
          <w:sz w:val="28"/>
        </w:rPr>
        <w:t>      Сноска. Прекращено действие по истечении срока, на который решение было принято (письмо Департамента юстиции Жамбылской области от 11.03.2013 года № 2-2-17/388).</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со статьями </w:t>
      </w:r>
      <w:r>
        <w:rPr>
          <w:rFonts w:ascii="Times New Roman"/>
          <w:b w:val="false"/>
          <w:i w:val="false"/>
          <w:color w:val="000000"/>
          <w:sz w:val="28"/>
        </w:rPr>
        <w:t>106</w:t>
      </w:r>
      <w:r>
        <w:rPr>
          <w:rFonts w:ascii="Times New Roman"/>
          <w:b w:val="false"/>
          <w:i w:val="false"/>
          <w:color w:val="000000"/>
          <w:sz w:val="28"/>
        </w:rPr>
        <w:t xml:space="preserve"> и </w:t>
      </w:r>
      <w:r>
        <w:rPr>
          <w:rFonts w:ascii="Times New Roman"/>
          <w:b w:val="false"/>
          <w:i w:val="false"/>
          <w:color w:val="000000"/>
          <w:sz w:val="28"/>
        </w:rPr>
        <w:t>109</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w:t>
      </w:r>
      <w:r>
        <w:rPr>
          <w:rFonts w:ascii="Times New Roman"/>
          <w:b w:val="false"/>
          <w:i w:val="false"/>
          <w:color w:val="000000"/>
          <w:sz w:val="28"/>
        </w:rPr>
        <w:t xml:space="preserve"> 6 Закона Республики Казахстан "О местном государственном управлении и самоуправлении в Республике Казахстан" от 23 января 2001 года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Кордайского районного маслихата от 26 декабря 2008 года № 12-4 "О районном бюджете на 2009 год” (зарегистрировано в Реестре государственной регистрации нормативных правовых актов за № 6-5-71, опубликовано 17 января 2009 года в районной газете "Қордай шамшырағы" - "Кордайский маяк") следующие изменения:</w:t>
      </w:r>
      <w:r>
        <w:br/>
      </w:r>
      <w:r>
        <w:rPr>
          <w:rFonts w:ascii="Times New Roman"/>
          <w:b w:val="false"/>
          <w:i w:val="false"/>
          <w:color w:val="000000"/>
          <w:sz w:val="28"/>
        </w:rPr>
        <w:t>
</w:t>
      </w:r>
      <w:r>
        <w:rPr>
          <w:rFonts w:ascii="Times New Roman"/>
          <w:b w:val="false"/>
          <w:i w:val="false"/>
          <w:color w:val="000000"/>
          <w:sz w:val="28"/>
        </w:rPr>
        <w:t>
      в пункте 1:</w:t>
      </w:r>
      <w:r>
        <w:br/>
      </w:r>
      <w:r>
        <w:rPr>
          <w:rFonts w:ascii="Times New Roman"/>
          <w:b w:val="false"/>
          <w:i w:val="false"/>
          <w:color w:val="000000"/>
          <w:sz w:val="28"/>
        </w:rPr>
        <w:t>
      в подпункте 1):</w:t>
      </w:r>
      <w:r>
        <w:br/>
      </w:r>
      <w:r>
        <w:rPr>
          <w:rFonts w:ascii="Times New Roman"/>
          <w:b w:val="false"/>
          <w:i w:val="false"/>
          <w:color w:val="000000"/>
          <w:sz w:val="28"/>
        </w:rPr>
        <w:t>
      цифры «446371» заменить цифрами «435349»;</w:t>
      </w:r>
      <w:r>
        <w:br/>
      </w:r>
      <w:r>
        <w:rPr>
          <w:rFonts w:ascii="Times New Roman"/>
          <w:b w:val="false"/>
          <w:i w:val="false"/>
          <w:color w:val="000000"/>
          <w:sz w:val="28"/>
        </w:rPr>
        <w:t>
      цифры «63689» заменить цифрами «74111»;</w:t>
      </w:r>
      <w:r>
        <w:br/>
      </w:r>
      <w:r>
        <w:rPr>
          <w:rFonts w:ascii="Times New Roman"/>
          <w:b w:val="false"/>
          <w:i w:val="false"/>
          <w:color w:val="000000"/>
          <w:sz w:val="28"/>
        </w:rPr>
        <w:t>
      цифры «4360» заменить цифрами «4960».</w:t>
      </w:r>
      <w:r>
        <w:br/>
      </w:r>
      <w:r>
        <w:rPr>
          <w:rFonts w:ascii="Times New Roman"/>
          <w:b w:val="false"/>
          <w:i w:val="false"/>
          <w:color w:val="000000"/>
          <w:sz w:val="28"/>
        </w:rPr>
        <w:t>
</w:t>
      </w:r>
      <w:r>
        <w:rPr>
          <w:rFonts w:ascii="Times New Roman"/>
          <w:b w:val="false"/>
          <w:i w:val="false"/>
          <w:color w:val="000000"/>
          <w:sz w:val="28"/>
        </w:rPr>
        <w:t>
      Приложения 1, 5 к указанному решению изложить в новой редакции согласно приложениям 1, 2 к настоящему решению.</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со дня государственной регистрации в органах юстиции и вводится в действие с 1 января 2009 года.</w:t>
      </w:r>
    </w:p>
    <w:bookmarkEnd w:id="0"/>
    <w:p>
      <w:pPr>
        <w:spacing w:after="0"/>
        <w:ind w:left="0"/>
        <w:jc w:val="both"/>
      </w:pPr>
      <w:r>
        <w:rPr>
          <w:rFonts w:ascii="Times New Roman"/>
          <w:b w:val="false"/>
          <w:i/>
          <w:color w:val="000000"/>
          <w:sz w:val="28"/>
        </w:rPr>
        <w:t>      Председатель сессии районного маслихата,</w:t>
      </w:r>
      <w:r>
        <w:br/>
      </w:r>
      <w:r>
        <w:rPr>
          <w:rFonts w:ascii="Times New Roman"/>
          <w:b w:val="false"/>
          <w:i w:val="false"/>
          <w:color w:val="000000"/>
          <w:sz w:val="28"/>
        </w:rPr>
        <w:t>
</w:t>
      </w:r>
      <w:r>
        <w:rPr>
          <w:rFonts w:ascii="Times New Roman"/>
          <w:b w:val="false"/>
          <w:i/>
          <w:color w:val="000000"/>
          <w:sz w:val="28"/>
        </w:rPr>
        <w:t>      временно исполняющий полномочия</w:t>
      </w:r>
      <w:r>
        <w:br/>
      </w:r>
      <w:r>
        <w:rPr>
          <w:rFonts w:ascii="Times New Roman"/>
          <w:b w:val="false"/>
          <w:i w:val="false"/>
          <w:color w:val="000000"/>
          <w:sz w:val="28"/>
        </w:rPr>
        <w:t>
</w:t>
      </w:r>
      <w:r>
        <w:rPr>
          <w:rFonts w:ascii="Times New Roman"/>
          <w:b w:val="false"/>
          <w:i/>
          <w:color w:val="000000"/>
          <w:sz w:val="28"/>
        </w:rPr>
        <w:t>      секретаря районного маслихата              Е. Макулбаев</w:t>
      </w:r>
    </w:p>
    <w:bookmarkStart w:name="z6" w:id="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Кордайского районного маслихата</w:t>
      </w:r>
      <w:r>
        <w:br/>
      </w:r>
      <w:r>
        <w:rPr>
          <w:rFonts w:ascii="Times New Roman"/>
          <w:b w:val="false"/>
          <w:i w:val="false"/>
          <w:color w:val="000000"/>
          <w:sz w:val="28"/>
        </w:rPr>
        <w:t>
от 4 ноября 2009 года № 20-2</w:t>
      </w:r>
    </w:p>
    <w:bookmarkEnd w:id="1"/>
    <w:p>
      <w:pPr>
        <w:spacing w:after="0"/>
        <w:ind w:left="0"/>
        <w:jc w:val="both"/>
      </w:pPr>
      <w:r>
        <w:rPr>
          <w:rFonts w:ascii="Times New Roman"/>
          <w:b w:val="false"/>
          <w:i w:val="false"/>
          <w:color w:val="000000"/>
          <w:sz w:val="28"/>
        </w:rPr>
        <w:t>Приложение 1</w:t>
      </w:r>
      <w:r>
        <w:br/>
      </w:r>
      <w:r>
        <w:rPr>
          <w:rFonts w:ascii="Times New Roman"/>
          <w:b w:val="false"/>
          <w:i w:val="false"/>
          <w:color w:val="000000"/>
          <w:sz w:val="28"/>
        </w:rPr>
        <w:t>
к решению Кордайского районного маслихата</w:t>
      </w:r>
      <w:r>
        <w:br/>
      </w:r>
      <w:r>
        <w:rPr>
          <w:rFonts w:ascii="Times New Roman"/>
          <w:b w:val="false"/>
          <w:i w:val="false"/>
          <w:color w:val="000000"/>
          <w:sz w:val="28"/>
        </w:rPr>
        <w:t xml:space="preserve">
от 26 декабря 2008 года № 12-4 </w:t>
      </w:r>
    </w:p>
    <w:p>
      <w:pPr>
        <w:spacing w:after="0"/>
        <w:ind w:left="0"/>
        <w:jc w:val="left"/>
      </w:pPr>
      <w:r>
        <w:rPr>
          <w:rFonts w:ascii="Times New Roman"/>
          <w:b/>
          <w:i w:val="false"/>
          <w:color w:val="000000"/>
        </w:rPr>
        <w:t xml:space="preserve"> Районный бюджет на 2009 год</w:t>
      </w:r>
    </w:p>
    <w:p>
      <w:pPr>
        <w:spacing w:after="0"/>
        <w:ind w:left="0"/>
        <w:jc w:val="both"/>
      </w:pPr>
      <w:r>
        <w:rPr>
          <w:rFonts w:ascii="Times New Roman"/>
          <w:b w:val="false"/>
          <w:i w:val="false"/>
          <w:color w:val="000000"/>
          <w:sz w:val="28"/>
        </w:rPr>
        <w:t>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
        <w:gridCol w:w="563"/>
        <w:gridCol w:w="563"/>
        <w:gridCol w:w="10171"/>
        <w:gridCol w:w="21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ДОХОДЫ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3860293</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435349</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Подоходный налог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79582</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79582</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72447</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72447</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собственность</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248115</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имущество</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165942</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12124</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транспортные средства</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65617</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27979</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15771</w:t>
            </w:r>
          </w:p>
        </w:tc>
      </w:tr>
      <w:tr>
        <w:trPr>
          <w:trHeight w:val="34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9960</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игорный бизнес</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45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7226</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7226</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74111</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части чистого дохода государственных предприятий</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45317</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45317</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27366</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27366</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Продажа земли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нематериальных активов</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ТРАНСФЕРТОВ</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3345873</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Трансферты из вышестоящих органов государственного управления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3345873</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Трансферты из областного бюджета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3345873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749"/>
        <w:gridCol w:w="728"/>
        <w:gridCol w:w="9477"/>
        <w:gridCol w:w="21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1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ЗАТРАТЫ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3904114</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232513</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10766</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маслихата района (города областного значения)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10766</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38796</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акима района (города областного значения)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38435</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1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150599</w:t>
            </w:r>
          </w:p>
        </w:tc>
      </w:tr>
      <w:tr>
        <w:trPr>
          <w:trHeight w:val="1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аппарата акима района в городе, города районного значения, поселка, аула (села), аульного (сельского) округа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150599</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22552</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финансов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17937</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w:t>
            </w:r>
          </w:p>
        </w:tc>
      </w:tr>
      <w:tr>
        <w:trPr>
          <w:trHeight w:val="1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 планирования района (города областного значения)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экономики и бюджетного планирования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w:t>
            </w:r>
          </w:p>
        </w:tc>
      </w:tr>
      <w:tr>
        <w:trPr>
          <w:trHeight w:val="1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r>
      <w:tr>
        <w:trPr>
          <w:trHeight w:val="1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r>
      <w:tr>
        <w:trPr>
          <w:trHeight w:val="1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 движения в населенных пунктах</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2627004</w:t>
            </w:r>
          </w:p>
        </w:tc>
      </w:tr>
      <w:tr>
        <w:trPr>
          <w:trHeight w:val="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160315</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160315</w:t>
            </w:r>
          </w:p>
        </w:tc>
      </w:tr>
      <w:tr>
        <w:trPr>
          <w:trHeight w:val="1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3799</w:t>
            </w:r>
          </w:p>
        </w:tc>
      </w:tr>
      <w:tr>
        <w:trPr>
          <w:trHeight w:val="1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бесплатного подвоза учащихся до школы и обратно в аульной (сельской) местности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3799</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образования района (города областного значения)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2356414</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2297530</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Дополнительное образование для детей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45548</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новых технологий обучения в государственной системе образования за счет целевых трансфертов из республиканского бюджета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13336</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образования района (города областного значения)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12697</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профессионального обучения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12697</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образования района (города областного значения)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93779</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образования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8242</w:t>
            </w:r>
          </w:p>
        </w:tc>
      </w:tr>
      <w:tr>
        <w:trPr>
          <w:trHeight w:val="16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28049</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школьных олимпиад, внешкольных мероприятий и конкурсов районного (городского) масштаба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текущий ремонт объектов образования в рамках реализации стратегии региональной занятости и переподготовки кадров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57050</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321669</w:t>
            </w:r>
          </w:p>
        </w:tc>
      </w:tr>
      <w:tr>
        <w:trPr>
          <w:trHeight w:val="1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10395</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10395</w:t>
            </w:r>
          </w:p>
        </w:tc>
      </w:tr>
      <w:tr>
        <w:trPr>
          <w:trHeight w:val="1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292891</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67043</w:t>
            </w:r>
          </w:p>
        </w:tc>
      </w:tr>
      <w:tr>
        <w:trPr>
          <w:trHeight w:val="16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 приобретение топлива специалистам здравоохранения, образования, социального обеспечения, культуры и спорта в сельской местности в соответствии с законодательством Республики Казахстан</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14868</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35700</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Жилищная помощь</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53773</w:t>
            </w:r>
          </w:p>
        </w:tc>
      </w:tr>
      <w:tr>
        <w:trPr>
          <w:trHeight w:val="1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16783</w:t>
            </w:r>
          </w:p>
        </w:tc>
      </w:tr>
      <w:tr>
        <w:trPr>
          <w:trHeight w:val="1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5270</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92302</w:t>
            </w:r>
          </w:p>
        </w:tc>
      </w:tr>
      <w:tr>
        <w:trPr>
          <w:trHeight w:val="24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7152</w:t>
            </w:r>
          </w:p>
        </w:tc>
      </w:tr>
      <w:tr>
        <w:trPr>
          <w:trHeight w:val="1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18383</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занятости и социальных программ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17068</w:t>
            </w:r>
          </w:p>
        </w:tc>
      </w:tr>
      <w:tr>
        <w:trPr>
          <w:trHeight w:val="1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242809</w:t>
            </w:r>
          </w:p>
        </w:tc>
      </w:tr>
      <w:tr>
        <w:trPr>
          <w:trHeight w:val="1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10256</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водоснабжения населенных пунктов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10256</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168494</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168494</w:t>
            </w:r>
          </w:p>
        </w:tc>
      </w:tr>
      <w:tr>
        <w:trPr>
          <w:trHeight w:val="1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64059</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22488</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37970</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318163</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259829</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259829</w:t>
            </w:r>
          </w:p>
        </w:tc>
      </w:tr>
      <w:tr>
        <w:trPr>
          <w:trHeight w:val="2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6807</w:t>
            </w:r>
          </w:p>
        </w:tc>
      </w:tr>
      <w:tr>
        <w:trPr>
          <w:trHeight w:val="1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6807</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31466</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30466</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народа Казахстана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государственной информационной политики через средства массовой информации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культуры и развития языков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8212</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внутренней политики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региональных программ в сфере молодежной политики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5023</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деятельности отдела физической культуры и спорта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 (города областного значения)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сельского хозяйства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санитарного убоя больных животных</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Возмещение владельцам стоимости изымаемых и уничтожаемых больных животных, продуктов и сырья животного происхождения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земельных отношений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 по зонированию земель</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Финансирование социальных проектов в поселках, аулах (селах), аульных (сельских) округах в рамках реализации стратегии региональной занятости и переподготовки кадров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1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строительства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и градостроительства района (города областного значения)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архитектуры и градостроительства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108695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108695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108695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района (города областного значения)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предпринимательства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местного исполнительного органа района (города областного значения)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жилищно-коммунального хозяйства, пассажирского транспорта и автомобильных дорог</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ЧИСТОЕ БЮДЖЕТНОЕ КРЕДИТОВАНИЕ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САЛЬДО ПО ОПЕРАЦИЯМ С ФИНАНСОВЫМИ АКТИВАМИ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финансовых активов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 государства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ДЕФИЦИТ (ПРОФИЦИТ) БЮДЖЕТА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ФИНАНСИРОВАНИЕ ДЕФИЦИТА (ИСПОЛЬЗОВАНИЕ ПРОФИЦИТА) БЮДЖЕТА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займов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 средств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39267</w:t>
            </w:r>
          </w:p>
        </w:tc>
      </w:tr>
    </w:tbl>
    <w:bookmarkStart w:name="z7" w:id="2"/>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решению Кордайского районного маслихата</w:t>
      </w:r>
      <w:r>
        <w:br/>
      </w:r>
      <w:r>
        <w:rPr>
          <w:rFonts w:ascii="Times New Roman"/>
          <w:b w:val="false"/>
          <w:i w:val="false"/>
          <w:color w:val="000000"/>
          <w:sz w:val="28"/>
        </w:rPr>
        <w:t>
от 4 ноября 2009 года № 20-2</w:t>
      </w:r>
    </w:p>
    <w:bookmarkEnd w:id="2"/>
    <w:p>
      <w:pPr>
        <w:spacing w:after="0"/>
        <w:ind w:left="0"/>
        <w:jc w:val="both"/>
      </w:pPr>
      <w:r>
        <w:rPr>
          <w:rFonts w:ascii="Times New Roman"/>
          <w:b w:val="false"/>
          <w:i w:val="false"/>
          <w:color w:val="000000"/>
          <w:sz w:val="28"/>
        </w:rPr>
        <w:t>Приложение 5</w:t>
      </w:r>
      <w:r>
        <w:br/>
      </w:r>
      <w:r>
        <w:rPr>
          <w:rFonts w:ascii="Times New Roman"/>
          <w:b w:val="false"/>
          <w:i w:val="false"/>
          <w:color w:val="000000"/>
          <w:sz w:val="28"/>
        </w:rPr>
        <w:t>
к решению Кордайского районного маслихата</w:t>
      </w:r>
      <w:r>
        <w:br/>
      </w:r>
      <w:r>
        <w:rPr>
          <w:rFonts w:ascii="Times New Roman"/>
          <w:b w:val="false"/>
          <w:i w:val="false"/>
          <w:color w:val="000000"/>
          <w:sz w:val="28"/>
        </w:rPr>
        <w:t xml:space="preserve">
от 26 декабря 2008 года № 12-4 </w:t>
      </w:r>
    </w:p>
    <w:p>
      <w:pPr>
        <w:spacing w:after="0"/>
        <w:ind w:left="0"/>
        <w:jc w:val="left"/>
      </w:pPr>
      <w:r>
        <w:rPr>
          <w:rFonts w:ascii="Times New Roman"/>
          <w:b/>
          <w:i w:val="false"/>
          <w:color w:val="000000"/>
        </w:rPr>
        <w:t xml:space="preserve"> Бюджетные программы каждого сельского округа на 2009 год</w:t>
      </w:r>
    </w:p>
    <w:p>
      <w:pPr>
        <w:spacing w:after="0"/>
        <w:ind w:left="0"/>
        <w:jc w:val="both"/>
      </w:pPr>
      <w:r>
        <w:rPr>
          <w:rFonts w:ascii="Times New Roman"/>
          <w:b w:val="false"/>
          <w:i w:val="false"/>
          <w:color w:val="000000"/>
          <w:sz w:val="28"/>
        </w:rPr>
        <w:t>тыс.тенге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3066"/>
        <w:gridCol w:w="3002"/>
        <w:gridCol w:w="2042"/>
        <w:gridCol w:w="2640"/>
        <w:gridCol w:w="2107"/>
      </w:tblGrid>
      <w:tr>
        <w:trPr>
          <w:trHeight w:val="30"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аппарата акимов района в городе, города районного значения, поселка, аула (села), аульного (сельского) округа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программы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"Функционирование аппарата акима района в городе, города районного значения, поселка, аула (села), аульного (сельского) округа"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"Оказание социальной помощи нуждающимся гражданам на дому"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"Организация бесплатного подвоза учащихся до школы и обратно в аульной (сельской) местности"</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"Освещение улиц населенных пунктов"</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сельский округ</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4696</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Аухаттинский сельский округ</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8865</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Беткайнарский сельский округ</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114</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сельский округ</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6839</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Какпатасский сельский округ</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Каракемерский сельский округ</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10287</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сельский округ</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сельский округ</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5519</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Касыкский сельский округ</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5748</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Кененский сельский округ</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9577</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сельский округ</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12009</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3234</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Масанчинский сельский округ</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7247</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Ногайбайский сельский округ</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5836</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Отарский сельский округ</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Сарыбулакский сельский округ</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Сортобинский сельский округ</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11827</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Степновский сельский округ</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Сулуторский сельский округ</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5959</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Улкен-Сулуторский сельский округ</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ВСЕГО: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150599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10395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3799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22488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3125"/>
        <w:gridCol w:w="2507"/>
        <w:gridCol w:w="2422"/>
        <w:gridCol w:w="2230"/>
        <w:gridCol w:w="2614"/>
      </w:tblGrid>
      <w:tr>
        <w:trPr>
          <w:trHeight w:val="435" w:hRule="atLeast"/>
        </w:trPr>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аппарата акимов района в городе, города районного значения, поселка, аула (села), аульного (сельского) округа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программы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"Обеспечение санитарии населенных пунктов"</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"Содержание мест захоронений и погребение безродных"</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"Благоустройство и озеленение населенных пунктов"</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"Организация водоснабжения населенных пунктов"</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сельский округ</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Аухаттинский сельский округ</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Беткайнарский сельский округ</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сельский округ</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Какпатасский сельский округ</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Каракемерский сельский округ</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сельский округ</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сельский округ</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Касыкский сельский округ</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Кененский сельский округ</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сельский округ</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29521</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Масанчинский сельский округ</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Ногайбайский сельский округ</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Отарский сельский округ</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Сарыбулакский ссельский округ</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Сортобинский сельский округ</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Степновский сельский округ</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Сулуторский сельский округ</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Улкен-Сулуторский сельский округ</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ВСЕГО: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3310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291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37970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10256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