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7128" w14:textId="a367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26 декабря 2008 года N 12-4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Кордайского района Жамбылской области от 30 ноября 2009 года N 21-2. Зарегистрировано Управлением юстиции Кордайского района Жамбылской области 1 декабря 2009 года за № 83. Прекращено действие по истечении срока, на который решение было принято (письмо Департамента юстиции Жамбылской области от 11.03.2013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Департамента юстиции Жамбылской области от 11.03.2013 года № 2-2-17/388).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статьей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“О местном государственном управлении и самоуправлении в Республики Казахстан”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Кордайского районного маслихата от 26 декабря 2008 года № 12-4 “О районном бюджете на 2009 год” (зарегистрировано в Реестре государственной регистрации нормативных правовых актов за № 6-5-71, опубликовано 17 января 2009 года в районной газете “Қордай шамшырағы” - “Кордайский маяк”)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«3860293» заменить цифрами «3878147»;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«3345873» заменить цифрами «3363727»;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«3904114» заменить цифрами «3921968».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Алимбет                                 Т. Сугирбай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21-2 от 30 ноября 2009 года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12-4 от 26 декабря 2008 года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63"/>
        <w:gridCol w:w="563"/>
        <w:gridCol w:w="10253"/>
        <w:gridCol w:w="2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3878147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435349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248115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165942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3363727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3363727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709"/>
        <w:gridCol w:w="688"/>
        <w:gridCol w:w="9716"/>
        <w:gridCol w:w="2187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3921968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232513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150599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2645341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179515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2355551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2296667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321669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292891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67043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53773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16783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92302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242809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168494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168494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318163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259829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259829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-4554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-39267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