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9a0b" w14:textId="03c9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движимого имущества коммунальной собственности,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июня 2009 года N 16/01. Зарегистрировано Департаментом юстиции Карагандинской области 22 июня 2009 года N 1868. Утратило силу - постановлением акимата Карагандинской области от 6 декабря 2011 года N 44/08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06.12.2011 N 44/08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декабря 1995 года "О приватизации",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30 декабря 2008 года N 289 "О мерах по сокращению административных расходов в центральных и местных государственных органах, холдингах, национальных компаниях, социально–предпринимательских корпорациях",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июня 2000 года N 942 "Об утверждении Правил продажи объектов приватизации"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движимого имущества коммунальной собственности, подлежащих приватизации,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Карагандинской области от 15 февраля 2007 года N 04/12 "Об утверждении перечня объектов коммунальной собственности, подлежащих приватизации";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Карагандинской области от 31 июля 2007 года N 16/05 "О внесении изменений и дополнений в постановление акимата Карагандинской области от 15 февраля 2007 года N 04/12 "Об утверждении перечня объектов коммунальной собственности, подлежащих приватизации".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области Уразгулова Р.К.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Карагандинской области               Р. Уразгулов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июня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16/01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движимого имущества коммунальной собственности, подлежащих приватизации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6438"/>
        <w:gridCol w:w="5863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SKODA OKTAVIA А4, государственный номер М 750 CU, год выпуска 2006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Карагандинской области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ГАЗ-3201-501, государственный номер М 035 АА, год выпуска 2008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Карагандинской области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Сhevrolet Epiсa государственый номер М 071 АА, год выпуска 2008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</w:t>
            </w:r>
          </w:p>
        </w:tc>
      </w:tr>
      <w:tr>
        <w:trPr>
          <w:trHeight w:val="9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Shevrolet Epika государственый номер М 709 СR, год выпуска 2008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ВАЗ-21061 государственный номер М 975 СА, год выпуска 1995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ВАЗ-21112, государственный номер М 131 СС, год выпуска 2005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Темиртау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ВАЗ-21102, государственный номер М287 ВU год выпуска 2003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Шахтинска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ГАЗ-3102-311, государственный номер М 369ВY, год выпуска 2004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Жезказган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ГАЗ-3110-411, государственный номер М 110 ВА, год выпуска 2003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Балхаша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ГАЗ-3110-101, государственный номер М 120 СС, год выпуска 2003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города Балхаша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ГАЗ-3110-411, государственный номер М 002 НА, год выпуска 2003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Приозерск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ГАЗ-3110-411, государственный номер М 394 ВХ, год выпуска 2003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города Сарани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ГАЗ-3102-311, государственный номер М 163 АА, год выпуска 2003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Актогайского района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ГАЗ-31105-411, государственный номер М 081 СА, год выпуска 2004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Актогайского района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ГАЗ-31105-411, государственный номер М 256 ВY, год выпуска 2004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Абайского района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 21113, государственный номер М 601 ВY, год выпуска 2003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Бухаржырауского района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ВАЗ-212180, государственный номер М 206 АZ, год выпуска 2000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Каркаралинского района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УАЗ-331512, государственный номер М 201 CL, год выпуска 1993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Нуринского района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ГАЗ-31105-411, государственный номер М 254 СА, год выпуска 2005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Шетского района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УАЗ-315142-017, государственный номер М 359 ВU, год выпуска 2003 год 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Улытауского района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