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5e7f" w14:textId="5ef5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Караганды, организующих общественные работы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Карагандинской области от 14 января 2009 года N 02/01. Зарегистрировано Управлением юстиции города Караганды Карагандинской области 09 февраля 2009 года N 8-1-87. Утратило силу в связи с истечением срока, на которое было принято постановление (письмо заместителя акима города Караганды от 28 апреля 2011 года N 3-4/1329)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которое было принято постановление (письмо заместителя акима города Караганды от 28.04.2011 N 3-4/1329).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"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Карагандинской области от 18.03.2009 N 12/02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организаций, учреждений города Караганды, организующих общественные работы на 2009 год, виды и объемы работ, источник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оплату труда граждан, занятых на общественных работах, в размере двух минимальных заработных плат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Общественные работники осуществляют свою деятельность в течение двух месяцев. Работодатель вправе заключать договора с общественными работниками в пределах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Караганды Карагандинской области от 18.03.2009 </w:t>
      </w:r>
      <w:r>
        <w:rPr>
          <w:rFonts w:ascii="Times New Roman"/>
          <w:b w:val="false"/>
          <w:i w:val="false"/>
          <w:color w:val="000000"/>
          <w:sz w:val="28"/>
        </w:rPr>
        <w:t>N 12/02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Государственное Учреждение "Отдел занятости и социальных программ города Караганды" (Кусаинова Мария Калиакпаровна)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Караганды Салимбаеву Алмагуль Аманжоловну.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 и распространяется на отношения, возникшие с 1 февраля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В. Иванов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января 2009 года N 02/01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города Караганды, организующих общественные работы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Карагандинской области от 14.10.2009 N 51/06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53"/>
        <w:gridCol w:w="1573"/>
        <w:gridCol w:w="2893"/>
        <w:gridCol w:w="2853"/>
        <w:gridCol w:w="17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6566619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культуры и отдыха"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"Горсвет"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содержанию линий освещения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"Благоустройство"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3933240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района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имени Казыбек би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 и светового оформления 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размножение и рассылка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району имени Казыбек би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Октябрьскому району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 и молодежью в дворовых клубах по месту жительства, уборка прилегающих территорий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8504540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района имени Казыбек би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Октябрьского района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 (центрах обслуживания населения)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заключению договоров перевозок пассажиров и багажа такси, по постановке в очередь на получение жилья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Контент-анализ местных средств массовой информации, обновление базы данных молодежных организаций и национальных культурных центров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электронной базы, обработка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документов, сдаваемых в архив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в Центре оперативного управления в системе видеонаблюдения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7758720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обработке документов, доставка повесток и писем, размножение и рассылка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выплаты, уточнение социальной карты города, обработка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района имени Казыбек би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Октябрьского района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адресной информации, имеющейся в базе данных "Адресный регистр" с реально существующей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объектов коммунальной собственности, обработка документов, сдаваемых в архив.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Карагандинской области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сельского хозяйства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выполнению антикризисной программы, работа с ветеринарными и сельхозперерабатывающими объектами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зоологический парк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"Казахавтодор"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озеленение 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