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cca29" w14:textId="97cca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XVI сессии Карагандинского городского маслихата от 24 декабря 2008 года N 171 "О бюджете города Караганды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городского маслихата Карагандинской области от 24 апреля 2009 года N 204. Зарегистрировано Управлением юстиции города Караганды Карагандинской области 30 апреля 2009 года N 8-1-91. Прекратило свое действие в связи с истечением срока - (письмо секретаря Карагандинского городского маслихата от 12 мая 2011 года N 2-9/224)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 - (письмо Карагандинского городского маслихата от 12.05.2011 N 2-9/224).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XVI сессии Карагандинского городского маслихата от 24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N 171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Караганды на 2009 год" (зарегистрировано в Реестре государственной регистрации нормативных правовых актов за N 8-1-86, опубликовано в газете "Взгляд на события" от 31 декабря 2008 года N 135 (464), внесены изменения и дополнение решением XVIII сессии IV созыва городского маслихата от 4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N 190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XVI сессии Карагандинского городского маслихата от 24 декабря 2008 года N 171 "О бюджете города Караганды на 2009 год" (зарегистрировано в Реестре государственной регистрации нормативных правовых актов за N 8-1-88, опубликовано в газете "Взгляд на события" от 23 февраля 2009 года N 017 (481),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"20 090 032" заменить цифрами "22 985 303";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"6 387 965" заменить цифрами "9 283 236";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"20 121 532" заменить цифрами "23 171 498";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"544 695" заменить цифрами "496 000";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"576 195" заменить цифрами "682 195";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"576 195" заменить цифрами "682 195";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"744 000" заменить цифрами "850 000";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"267 584" заменить цифрами "274 040";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внеочередной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XXI сессии Карагандинского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 IV созыва             М. Камалиев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Карагандинского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Бексултанов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2009 года N 204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171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Караганды на 2009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686"/>
        <w:gridCol w:w="665"/>
        <w:gridCol w:w="9896"/>
        <w:gridCol w:w="194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15" w:hRule="atLeast"/>
        </w:trPr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22985303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12056433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4396954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4396954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3391070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3391070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2506673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1396437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545532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564651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1383782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729346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314825</w:t>
            </w:r>
          </w:p>
        </w:tc>
      </w:tr>
      <w:tr>
        <w:trPr>
          <w:trHeight w:val="6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269540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70071</w:t>
            </w:r>
          </w:p>
        </w:tc>
      </w:tr>
      <w:tr>
        <w:trPr>
          <w:trHeight w:val="12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377954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377954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59584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34537</w:t>
            </w:r>
          </w:p>
        </w:tc>
      </w:tr>
      <w:tr>
        <w:trPr>
          <w:trHeight w:val="6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</w:t>
            </w:r>
          </w:p>
        </w:tc>
      </w:tr>
      <w:tr>
        <w:trPr>
          <w:trHeight w:val="6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31610</w:t>
            </w:r>
          </w:p>
        </w:tc>
      </w:tr>
      <w:tr>
        <w:trPr>
          <w:trHeight w:val="9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</w:t>
            </w:r>
          </w:p>
        </w:tc>
      </w:tr>
      <w:tr>
        <w:trPr>
          <w:trHeight w:val="9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</w:t>
            </w:r>
          </w:p>
        </w:tc>
      </w:tr>
      <w:tr>
        <w:trPr>
          <w:trHeight w:val="15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22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1586050</w:t>
            </w:r>
          </w:p>
        </w:tc>
      </w:tr>
      <w:tr>
        <w:trPr>
          <w:trHeight w:val="6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1049048</w:t>
            </w:r>
          </w:p>
        </w:tc>
      </w:tr>
      <w:tr>
        <w:trPr>
          <w:trHeight w:val="6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1049048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537002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509014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27988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9283236</w:t>
            </w:r>
          </w:p>
        </w:tc>
      </w:tr>
      <w:tr>
        <w:trPr>
          <w:trHeight w:val="7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9283236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9283236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695"/>
        <w:gridCol w:w="695"/>
        <w:gridCol w:w="759"/>
        <w:gridCol w:w="9173"/>
        <w:gridCol w:w="186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23171498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336490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248677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30345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30345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105906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105906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112426 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112426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61835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61835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26751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30241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25978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25978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25978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</w:t>
            </w:r>
          </w:p>
        </w:tc>
      </w:tr>
      <w:tr>
        <w:trPr>
          <w:trHeight w:val="4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</w:t>
            </w:r>
          </w:p>
        </w:tc>
      </w:tr>
      <w:tr>
        <w:trPr>
          <w:trHeight w:val="5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18154 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 - исполнительная деятельность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106108 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106108 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106108 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106108 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7284620 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1068132 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1068132 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1068132 </w:t>
            </w:r>
          </w:p>
        </w:tc>
      </w:tr>
      <w:tr>
        <w:trPr>
          <w:trHeight w:val="6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5947671 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5947671 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5533413 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388829 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25429 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268817 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267822 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18621 </w:t>
            </w:r>
          </w:p>
        </w:tc>
      </w:tr>
      <w:tr>
        <w:trPr>
          <w:trHeight w:val="136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28193 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220560 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 </w:t>
            </w:r>
          </w:p>
        </w:tc>
      </w:tr>
      <w:tr>
        <w:trPr>
          <w:trHeight w:val="6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 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2082421 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1963397 </w:t>
            </w:r>
          </w:p>
        </w:tc>
      </w:tr>
      <w:tr>
        <w:trPr>
          <w:trHeight w:val="7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1504225 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505939 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66480 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38145 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526920 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3300 </w:t>
            </w:r>
          </w:p>
        </w:tc>
      </w:tr>
      <w:tr>
        <w:trPr>
          <w:trHeight w:val="7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3951 </w:t>
            </w:r>
          </w:p>
        </w:tc>
      </w:tr>
      <w:tr>
        <w:trPr>
          <w:trHeight w:val="7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24725 </w:t>
            </w:r>
          </w:p>
        </w:tc>
      </w:tr>
      <w:tr>
        <w:trPr>
          <w:trHeight w:val="7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95102 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19954 </w:t>
            </w:r>
          </w:p>
        </w:tc>
      </w:tr>
      <w:tr>
        <w:trPr>
          <w:trHeight w:val="15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219709 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459172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обучающихся и воспитанников организаций образования очной формы обучения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459172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119024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119024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57336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58212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8118494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3717472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3677472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2163700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приобретение жилья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1369772 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2970531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1679429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524716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1154713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1291102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59402</w:t>
            </w:r>
          </w:p>
        </w:tc>
      </w:tr>
      <w:tr>
        <w:trPr>
          <w:trHeight w:val="12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1231700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1430491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1430491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323861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1093766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1155301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742468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536795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465063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71732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205673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205673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12216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12216</w:t>
            </w:r>
          </w:p>
        </w:tc>
      </w:tr>
      <w:tr>
        <w:trPr>
          <w:trHeight w:val="73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95824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91227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88134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304793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228625</w:t>
            </w:r>
          </w:p>
        </w:tc>
      </w:tr>
      <w:tr>
        <w:trPr>
          <w:trHeight w:val="6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218976</w:t>
            </w:r>
          </w:p>
        </w:tc>
      </w:tr>
      <w:tr>
        <w:trPr>
          <w:trHeight w:val="6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71546</w:t>
            </w:r>
          </w:p>
        </w:tc>
      </w:tr>
      <w:tr>
        <w:trPr>
          <w:trHeight w:val="5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</w:t>
            </w:r>
          </w:p>
        </w:tc>
      </w:tr>
      <w:tr>
        <w:trPr>
          <w:trHeight w:val="6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62857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6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1307525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 - энергетического комплекса и недропользования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1307525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1307525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1307525</w:t>
            </w:r>
          </w:p>
        </w:tc>
      </w:tr>
      <w:tr>
        <w:trPr>
          <w:trHeight w:val="12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47215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21872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21872</w:t>
            </w:r>
          </w:p>
        </w:tc>
      </w:tr>
      <w:tr>
        <w:trPr>
          <w:trHeight w:val="6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16392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25343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25343</w:t>
            </w:r>
          </w:p>
        </w:tc>
      </w:tr>
      <w:tr>
        <w:trPr>
          <w:trHeight w:val="6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25343</w:t>
            </w:r>
          </w:p>
        </w:tc>
      </w:tr>
      <w:tr>
        <w:trPr>
          <w:trHeight w:val="6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49711</w:t>
            </w:r>
          </w:p>
        </w:tc>
      </w:tr>
      <w:tr>
        <w:trPr>
          <w:trHeight w:val="6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49711</w:t>
            </w:r>
          </w:p>
        </w:tc>
      </w:tr>
      <w:tr>
        <w:trPr>
          <w:trHeight w:val="5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15894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15894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33817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</w:t>
            </w:r>
          </w:p>
        </w:tc>
      </w:tr>
      <w:tr>
        <w:trPr>
          <w:trHeight w:val="15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2051768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1617628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1617628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1617628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434140</w:t>
            </w:r>
          </w:p>
        </w:tc>
      </w:tr>
      <w:tr>
        <w:trPr>
          <w:trHeight w:val="10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434140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434140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308655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302094</w:t>
            </w:r>
          </w:p>
        </w:tc>
      </w:tr>
      <w:tr>
        <w:trPr>
          <w:trHeight w:val="6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274040</w:t>
            </w:r>
          </w:p>
        </w:tc>
      </w:tr>
      <w:tr>
        <w:trPr>
          <w:trHeight w:val="7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274040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28054</w:t>
            </w:r>
          </w:p>
        </w:tc>
      </w:tr>
      <w:tr>
        <w:trPr>
          <w:trHeight w:val="99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 - коммунального хозяйства, пассажирского транспорта и автомобильных дорог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28054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305036</w:t>
            </w:r>
          </w:p>
        </w:tc>
      </w:tr>
      <w:tr>
        <w:trPr>
          <w:trHeight w:val="3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305036</w:t>
            </w:r>
          </w:p>
        </w:tc>
      </w:tr>
      <w:tr>
        <w:trPr>
          <w:trHeight w:val="6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305036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93"/>
        <w:gridCol w:w="693"/>
        <w:gridCol w:w="799"/>
        <w:gridCol w:w="9017"/>
        <w:gridCol w:w="2010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315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496000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496000</w:t>
            </w:r>
          </w:p>
        </w:tc>
      </w:tr>
      <w:tr>
        <w:trPr>
          <w:trHeight w:val="6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6"/>
        <w:gridCol w:w="1914"/>
      </w:tblGrid>
      <w:tr>
        <w:trPr>
          <w:trHeight w:val="1080" w:hRule="atLeast"/>
        </w:trPr>
        <w:tc>
          <w:tcPr>
            <w:tcW w:w="1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1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-682195</w:t>
            </w:r>
          </w:p>
        </w:tc>
      </w:tr>
      <w:tr>
        <w:trPr>
          <w:trHeight w:val="630" w:hRule="atLeast"/>
        </w:trPr>
        <w:tc>
          <w:tcPr>
            <w:tcW w:w="1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682195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2009 года N 204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171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областного бюджета, учтенные в составе поступлений бюджета города на 2009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5"/>
        <w:gridCol w:w="1955"/>
      </w:tblGrid>
      <w:tr>
        <w:trPr>
          <w:trHeight w:val="60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10133236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4131521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5102327</w:t>
            </w:r>
          </w:p>
        </w:tc>
      </w:tr>
      <w:tr>
        <w:trPr>
          <w:trHeight w:val="63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 компенсацию потерь в связи с принятием законодательства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49388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850000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4131521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32775</w:t>
            </w:r>
          </w:p>
        </w:tc>
      </w:tr>
      <w:tr>
        <w:trPr>
          <w:trHeight w:val="94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учреждений начального, основного среднего и общего среднего образования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образования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18209</w:t>
            </w:r>
          </w:p>
        </w:tc>
      </w:tr>
      <w:tr>
        <w:trPr>
          <w:trHeight w:val="63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новых технологий государственной системы в сфере образования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25429</w:t>
            </w:r>
          </w:p>
        </w:tc>
      </w:tr>
      <w:tr>
        <w:trPr>
          <w:trHeight w:val="94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</w:p>
        </w:tc>
      </w:tr>
      <w:tr>
        <w:trPr>
          <w:trHeight w:val="40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питания в медико-социальных учреждениях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</w:t>
            </w:r>
          </w:p>
        </w:tc>
      </w:tr>
      <w:tr>
        <w:trPr>
          <w:trHeight w:val="93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региональной программы развития автомобильных дорог Карагандинской области на 2006-2012 годы, на реализацию программ развития жилищно - коммунального хозяйства и "Мой двор"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3135032</w:t>
            </w:r>
          </w:p>
        </w:tc>
      </w:tr>
      <w:tr>
        <w:trPr>
          <w:trHeight w:val="93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текущий ремонт школ и других социальных объектов в рамках реализации стратегии региональной занятости и переподготовки кадров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497748</w:t>
            </w:r>
          </w:p>
        </w:tc>
      </w:tr>
      <w:tr>
        <w:trPr>
          <w:trHeight w:val="87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программы социальных рабочих мест и молодежной практики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393085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5102327</w:t>
            </w:r>
          </w:p>
        </w:tc>
      </w:tr>
      <w:tr>
        <w:trPr>
          <w:trHeight w:val="30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реализации cтратегии региональной занятости и переподготовки кадров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1231700</w:t>
            </w:r>
          </w:p>
        </w:tc>
      </w:tr>
      <w:tr>
        <w:trPr>
          <w:trHeight w:val="105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2008-2010 годы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</w:t>
            </w:r>
          </w:p>
        </w:tc>
      </w:tr>
      <w:tr>
        <w:trPr>
          <w:trHeight w:val="111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инженерно-коммуникационной инфраструктуры в соответствии с Государственной программой жилищного строительства в Республике Казахстан на 2008-2010 годы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2163700</w:t>
            </w:r>
          </w:p>
        </w:tc>
      </w:tr>
      <w:tr>
        <w:trPr>
          <w:trHeight w:val="63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водоснабжения, в соответствии с региональной программой "Питьевые воды на 2002-2010 годы"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59402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1307525</w:t>
            </w:r>
          </w:p>
        </w:tc>
      </w:tr>
      <w:tr>
        <w:trPr>
          <w:trHeight w:val="63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коммунального государственного предприятия "Управление жилым фондом" города Караганды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196000</w:t>
            </w:r>
          </w:p>
        </w:tc>
      </w:tr>
      <w:tr>
        <w:trPr>
          <w:trHeight w:val="63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 компенсацию потерь в связи с принятием законодательства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49388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850000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приобретение жилья по нулевой ставке вознаграждения (интереса) в соответствии с Государственной программой развития жилищного строительства в Республике Казахстан на 2008-2010 годы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850000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2009 года N 204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171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бюджета города на 2009 год, направленных на реализацию бюджетных инвестиционных проектов (программ) и формирование или увеличение уставного капитала юридических лиц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728"/>
        <w:gridCol w:w="686"/>
        <w:gridCol w:w="728"/>
        <w:gridCol w:w="110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73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6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12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6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49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5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5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0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43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2009 года N 204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2008 года N 171 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района имени Казыбек би и Октябрьского района города Караганды на 2009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650"/>
        <w:gridCol w:w="735"/>
        <w:gridCol w:w="735"/>
        <w:gridCol w:w="9039"/>
        <w:gridCol w:w="203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программы района имени Казыбек би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1015333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55612</w:t>
            </w:r>
          </w:p>
        </w:tc>
      </w:tr>
      <w:tr>
        <w:trPr>
          <w:trHeight w:val="9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55612</w:t>
            </w:r>
          </w:p>
        </w:tc>
      </w:tr>
      <w:tr>
        <w:trPr>
          <w:trHeight w:val="6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55612</w:t>
            </w:r>
          </w:p>
        </w:tc>
      </w:tr>
      <w:tr>
        <w:trPr>
          <w:trHeight w:val="9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55612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959721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959721</w:t>
            </w:r>
          </w:p>
        </w:tc>
      </w:tr>
      <w:tr>
        <w:trPr>
          <w:trHeight w:val="6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959721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203574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750415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Октябрьского района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527584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56814</w:t>
            </w:r>
          </w:p>
        </w:tc>
      </w:tr>
      <w:tr>
        <w:trPr>
          <w:trHeight w:val="9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56814</w:t>
            </w:r>
          </w:p>
        </w:tc>
      </w:tr>
      <w:tr>
        <w:trPr>
          <w:trHeight w:val="6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56814</w:t>
            </w:r>
          </w:p>
        </w:tc>
      </w:tr>
      <w:tr>
        <w:trPr>
          <w:trHeight w:val="9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56814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470770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470770</w:t>
            </w:r>
          </w:p>
        </w:tc>
      </w:tr>
      <w:tr>
        <w:trPr>
          <w:trHeight w:val="6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470770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120287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343351</w:t>
            </w:r>
          </w:p>
        </w:tc>
      </w:tr>
    </w:tbl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2009 года N 204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171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областного бюджета, учтенные в составе расходов бюджета города на 2009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44"/>
        <w:gridCol w:w="1976"/>
      </w:tblGrid>
      <w:tr>
        <w:trPr>
          <w:trHeight w:val="315" w:hRule="atLeast"/>
        </w:trPr>
        <w:tc>
          <w:tcPr>
            <w:tcW w:w="1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10083848</w:t>
            </w:r>
          </w:p>
        </w:tc>
      </w:tr>
      <w:tr>
        <w:trPr>
          <w:trHeight w:val="315" w:hRule="atLeast"/>
        </w:trPr>
        <w:tc>
          <w:tcPr>
            <w:tcW w:w="1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4131521</w:t>
            </w:r>
          </w:p>
        </w:tc>
      </w:tr>
      <w:tr>
        <w:trPr>
          <w:trHeight w:val="315" w:hRule="atLeast"/>
        </w:trPr>
        <w:tc>
          <w:tcPr>
            <w:tcW w:w="1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5102327</w:t>
            </w:r>
          </w:p>
        </w:tc>
      </w:tr>
      <w:tr>
        <w:trPr>
          <w:trHeight w:val="315" w:hRule="atLeast"/>
        </w:trPr>
        <w:tc>
          <w:tcPr>
            <w:tcW w:w="1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850000</w:t>
            </w:r>
          </w:p>
        </w:tc>
      </w:tr>
      <w:tr>
        <w:trPr>
          <w:trHeight w:val="315" w:hRule="atLeast"/>
        </w:trPr>
        <w:tc>
          <w:tcPr>
            <w:tcW w:w="1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4131521</w:t>
            </w:r>
          </w:p>
        </w:tc>
      </w:tr>
      <w:tr>
        <w:trPr>
          <w:trHeight w:val="315" w:hRule="atLeast"/>
        </w:trPr>
        <w:tc>
          <w:tcPr>
            <w:tcW w:w="1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1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32775</w:t>
            </w:r>
          </w:p>
        </w:tc>
      </w:tr>
      <w:tr>
        <w:trPr>
          <w:trHeight w:val="945" w:hRule="atLeast"/>
        </w:trPr>
        <w:tc>
          <w:tcPr>
            <w:tcW w:w="1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учреждений начального, основного среднего и общего среднего образования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</w:tr>
      <w:tr>
        <w:trPr>
          <w:trHeight w:val="315" w:hRule="atLeast"/>
        </w:trPr>
        <w:tc>
          <w:tcPr>
            <w:tcW w:w="1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образования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18209</w:t>
            </w:r>
          </w:p>
        </w:tc>
      </w:tr>
      <w:tr>
        <w:trPr>
          <w:trHeight w:val="630" w:hRule="atLeast"/>
        </w:trPr>
        <w:tc>
          <w:tcPr>
            <w:tcW w:w="1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новых технологий государственной системы в сфере образования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25429</w:t>
            </w:r>
          </w:p>
        </w:tc>
      </w:tr>
      <w:tr>
        <w:trPr>
          <w:trHeight w:val="945" w:hRule="atLeast"/>
        </w:trPr>
        <w:tc>
          <w:tcPr>
            <w:tcW w:w="1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</w:p>
        </w:tc>
      </w:tr>
      <w:tr>
        <w:trPr>
          <w:trHeight w:val="315" w:hRule="atLeast"/>
        </w:trPr>
        <w:tc>
          <w:tcPr>
            <w:tcW w:w="1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</w:p>
        </w:tc>
      </w:tr>
      <w:tr>
        <w:trPr>
          <w:trHeight w:val="630" w:hRule="atLeast"/>
        </w:trPr>
        <w:tc>
          <w:tcPr>
            <w:tcW w:w="1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 из малообеспеченных семей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1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питания в медико-социальных учреждениях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</w:t>
            </w:r>
          </w:p>
        </w:tc>
      </w:tr>
      <w:tr>
        <w:trPr>
          <w:trHeight w:val="1350" w:hRule="atLeast"/>
        </w:trPr>
        <w:tc>
          <w:tcPr>
            <w:tcW w:w="1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региональной программы развития автомобильных дорог Карагандинской области на 2006-2012 годы, на реализацию программ развития жилищно - коммунального хозяйства и "Мой двор"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3135032</w:t>
            </w:r>
          </w:p>
        </w:tc>
      </w:tr>
      <w:tr>
        <w:trPr>
          <w:trHeight w:val="1080" w:hRule="atLeast"/>
        </w:trPr>
        <w:tc>
          <w:tcPr>
            <w:tcW w:w="1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текущий ремонт школ и других социальных объектов в рамках реализации стратегии региональной занятости и переподготовки кадров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497748</w:t>
            </w:r>
          </w:p>
        </w:tc>
      </w:tr>
      <w:tr>
        <w:trPr>
          <w:trHeight w:val="315" w:hRule="atLeast"/>
        </w:trPr>
        <w:tc>
          <w:tcPr>
            <w:tcW w:w="1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текущий ремонт объектов образования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220560</w:t>
            </w:r>
          </w:p>
        </w:tc>
      </w:tr>
      <w:tr>
        <w:trPr>
          <w:trHeight w:val="630" w:hRule="atLeast"/>
        </w:trPr>
        <w:tc>
          <w:tcPr>
            <w:tcW w:w="1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текущий ремонт объектов социального обеспечения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58212</w:t>
            </w:r>
          </w:p>
        </w:tc>
      </w:tr>
      <w:tr>
        <w:trPr>
          <w:trHeight w:val="315" w:hRule="atLeast"/>
        </w:trPr>
        <w:tc>
          <w:tcPr>
            <w:tcW w:w="1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текущий ремонт объектов культуры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218976</w:t>
            </w:r>
          </w:p>
        </w:tc>
      </w:tr>
      <w:tr>
        <w:trPr>
          <w:trHeight w:val="630" w:hRule="atLeast"/>
        </w:trPr>
        <w:tc>
          <w:tcPr>
            <w:tcW w:w="1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программы социальных рабочих мест и молодежной практики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393085</w:t>
            </w:r>
          </w:p>
        </w:tc>
      </w:tr>
      <w:tr>
        <w:trPr>
          <w:trHeight w:val="315" w:hRule="atLeast"/>
        </w:trPr>
        <w:tc>
          <w:tcPr>
            <w:tcW w:w="1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рабочие места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231410</w:t>
            </w:r>
          </w:p>
        </w:tc>
      </w:tr>
      <w:tr>
        <w:trPr>
          <w:trHeight w:val="315" w:hRule="atLeast"/>
        </w:trPr>
        <w:tc>
          <w:tcPr>
            <w:tcW w:w="1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161675</w:t>
            </w:r>
          </w:p>
        </w:tc>
      </w:tr>
      <w:tr>
        <w:trPr>
          <w:trHeight w:val="315" w:hRule="atLeast"/>
        </w:trPr>
        <w:tc>
          <w:tcPr>
            <w:tcW w:w="1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5102327</w:t>
            </w:r>
          </w:p>
        </w:tc>
      </w:tr>
      <w:tr>
        <w:trPr>
          <w:trHeight w:val="315" w:hRule="atLeast"/>
        </w:trPr>
        <w:tc>
          <w:tcPr>
            <w:tcW w:w="1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1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реализации cтратегии региональной занятости и переподготовки кадров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1231700</w:t>
            </w:r>
          </w:p>
        </w:tc>
      </w:tr>
      <w:tr>
        <w:trPr>
          <w:trHeight w:val="1260" w:hRule="atLeast"/>
        </w:trPr>
        <w:tc>
          <w:tcPr>
            <w:tcW w:w="1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2008-2010 годы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</w:t>
            </w:r>
          </w:p>
        </w:tc>
      </w:tr>
      <w:tr>
        <w:trPr>
          <w:trHeight w:val="1260" w:hRule="atLeast"/>
        </w:trPr>
        <w:tc>
          <w:tcPr>
            <w:tcW w:w="1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инженерно-коммуникационной инфраструктуры в соответствии с Государственной программой жилищного строительства в Республике Казахстан на 2008-2010 годы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2163700</w:t>
            </w:r>
          </w:p>
        </w:tc>
      </w:tr>
      <w:tr>
        <w:trPr>
          <w:trHeight w:val="315" w:hRule="atLeast"/>
        </w:trPr>
        <w:tc>
          <w:tcPr>
            <w:tcW w:w="1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инженерно-коммуникационной инфраструктуры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1738700</w:t>
            </w:r>
          </w:p>
        </w:tc>
      </w:tr>
      <w:tr>
        <w:trPr>
          <w:trHeight w:val="315" w:hRule="atLeast"/>
        </w:trPr>
        <w:tc>
          <w:tcPr>
            <w:tcW w:w="1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 реконструкцию инженерных сетей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</w:t>
            </w:r>
          </w:p>
        </w:tc>
      </w:tr>
      <w:tr>
        <w:trPr>
          <w:trHeight w:val="630" w:hRule="atLeast"/>
        </w:trPr>
        <w:tc>
          <w:tcPr>
            <w:tcW w:w="1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водоснабжения, в соответствии с региональной программой "Питьевые воды на 2002-2010 годы"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59402</w:t>
            </w:r>
          </w:p>
        </w:tc>
      </w:tr>
      <w:tr>
        <w:trPr>
          <w:trHeight w:val="315" w:hRule="atLeast"/>
        </w:trPr>
        <w:tc>
          <w:tcPr>
            <w:tcW w:w="1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1307525</w:t>
            </w:r>
          </w:p>
        </w:tc>
      </w:tr>
      <w:tr>
        <w:trPr>
          <w:trHeight w:val="630" w:hRule="atLeast"/>
        </w:trPr>
        <w:tc>
          <w:tcPr>
            <w:tcW w:w="1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коммунального государственного предприятия "Управление жилым фондом" города Караганды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196000</w:t>
            </w:r>
          </w:p>
        </w:tc>
      </w:tr>
      <w:tr>
        <w:trPr>
          <w:trHeight w:val="315" w:hRule="atLeast"/>
        </w:trPr>
        <w:tc>
          <w:tcPr>
            <w:tcW w:w="1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850000</w:t>
            </w:r>
          </w:p>
        </w:tc>
      </w:tr>
      <w:tr>
        <w:trPr>
          <w:trHeight w:val="315" w:hRule="atLeast"/>
        </w:trPr>
        <w:tc>
          <w:tcPr>
            <w:tcW w:w="1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1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приобретение жилья по нулевой ставке вознаграждения (интереса) в соответствии с Государственной программой развития жилищного строительства в Республике Казахстан на 2008-2010 годы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