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dac4" w14:textId="53fd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Жезказган от 25 декабря 2008 года N 901/12 "Об организации оплачиваемых общественных работ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28 апреля 2009 года N 11/28. Зарегистрировано Управлением юстиции города Жезказган Карагандинской области 27 мая 2009 года N 8-2-88. Утратило силу - постановлением акимата города Жезказган Карагандинской области от 14 января 2010 года N 01/01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Жезказган Карагандинской области от 14.01.2010 N 01/01.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25 декабря 2008 года N 901/12 "Об организации оплачиваемых общественных работ в 2009 году" (зарегистрированное в Реестре государственной регистрации нормативных правовых актов за номером 8-2-75 от 14 января 2009 года, опубликованное в газете "Сарыарка" от 16 января 2009 года N 5, в газете "Жезказганская правда" от 16 января 2009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предприятий и организаций, в которых будут организованы оплачиваемые общественные работы для безработных в 2009 году",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8, цифры "160" заменить цифрами "110";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10, цифры "10" заменить цифрами "50";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10, после слов "в проведении технических работ по обработке документов" дополнить словами "и профилактике правонарушений";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15,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393"/>
        <w:gridCol w:w="1713"/>
        <w:gridCol w:w="4933"/>
      </w:tblGrid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ДЭУ-44 Карагандинского областного филиала Республиканского государственного предприятия "Казахавтодор"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проезжей части автомобильных дорог республиканского значения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Филипович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К. Балмагамбетов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