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c4a0" w14:textId="66cc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Жезказганского городского Маслихата от 23 декабря 2008 года N 11/116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24 ноября 2009 года N 18/206. Зарегистрировано Управлением юстиции города Жезказган Карагандинской области 02 декабря 2009 года N 8-2-98. Прекратило свое действие в связи с истечением срока - (письмо аппарата Жезказганского городского маслихата Карагандинской области от 11 мая 2011 года № 195/04)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Сноска. Прекратило свое действие в связи с истечением срока - (письмо аппарата Жезказганского городского маслихата от 11.05.2011 № 195/04).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Карагандинского областного Маслихата от 19 ноября 2009 года N 250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8-2-69 от 29 декабря 2008 года и официально опубликовано в N 1 (75), N 2 (76) от 9, 16 января и N 3 (77) от 21 января 2009 года газеты "Жезказганская газета"),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Жезказганского городского Маслихата от 24 апреля 2009 года N 14/173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8-2-81 от 15 мая 2009 года и официально опубликовано в N 35 (109) от 20 мая и N 37 (111) от 27 мая 2009 года газеты "Жезказганская газета"),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Жезказганского городского Маслихата от 31 июля 2009 года N 16/186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8-2-94 от 12 августа 2009 года и официально опубликовано в N 60 (134) от 19 августа, N 62 (136) от 26 августа, N 65 (139) от 9 сентября и N 66 (140) от 11 сентября 2009 года газеты "Жезказганская правда"),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Жезказганского городского Маслихата от 11 сентября 2009 года N 17/200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8-2-96 от 28 сентября 2009 года и официально опубликовано в N 73 (147) от 07 октября и N 75 (149) от 14 октября 2009 года газеты "Жезказганская правда"),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"3904592" заменить цифрами "3902771";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"3166541" заменить цифрами "3210858";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"7013" заменить цифрами "5805";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"32380" заменить цифрами "17000";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"698658" заменить цифрами "669108";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"3982725" заменить цифрами "3980904";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"76288" заменить цифрами "74288";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"147729" заменить цифрами "120000";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"336837" заменить цифрами "335016";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"9589" заменить цифрами "12629";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Суттибаева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секретаря городского Маслихата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                           А.А. Кудабаева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ноября 2009 года N 18/206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51"/>
        <w:gridCol w:w="442"/>
        <w:gridCol w:w="851"/>
        <w:gridCol w:w="9255"/>
        <w:gridCol w:w="20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2009 год (тыс. тенге)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3902771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3210858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1386170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1386170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1289570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382545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69497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этилого спирта от 12 до 30 процентов, произведенные на территории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оптом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 5 мм включительно)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коммунальной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налогаемые местными государственными органами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налогаемые государственными учреждениями, финансируемыми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финансирующихся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58"/>
        <w:gridCol w:w="899"/>
        <w:gridCol w:w="798"/>
        <w:gridCol w:w="8819"/>
        <w:gridCol w:w="20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3980904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161061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1835495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1431704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1274052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81053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"Халык каҺарманы",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1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563903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224633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213649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55228</w:t>
            </w:r>
          </w:p>
        </w:tc>
      </w:tr>
      <w:tr>
        <w:trPr>
          <w:trHeight w:val="10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округах)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испольнительного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23"/>
        <w:gridCol w:w="845"/>
        <w:gridCol w:w="825"/>
        <w:gridCol w:w="9024"/>
        <w:gridCol w:w="20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900"/>
        <w:gridCol w:w="860"/>
        <w:gridCol w:w="860"/>
        <w:gridCol w:w="8529"/>
        <w:gridCol w:w="20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52"/>
        <w:gridCol w:w="752"/>
        <w:gridCol w:w="833"/>
        <w:gridCol w:w="8899"/>
        <w:gridCol w:w="20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-116195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56"/>
        <w:gridCol w:w="737"/>
        <w:gridCol w:w="717"/>
        <w:gridCol w:w="8907"/>
        <w:gridCol w:w="22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ноября 2009 года N 18/206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Текущие целевые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97"/>
        <w:gridCol w:w="838"/>
        <w:gridCol w:w="898"/>
        <w:gridCol w:w="8504"/>
        <w:gridCol w:w="224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188879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8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ноября 2009 года N 18/206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на 2009 год села Талап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57"/>
        <w:gridCol w:w="777"/>
        <w:gridCol w:w="817"/>
        <w:gridCol w:w="8765"/>
        <w:gridCol w:w="21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ноября 2009 года N 18/206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  на 2009 год села Кенгир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858"/>
        <w:gridCol w:w="837"/>
        <w:gridCol w:w="8685"/>
        <w:gridCol w:w="20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