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3f4e" w14:textId="5723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1993 года рождения к призывному участку управления по делам обороны города Жезказган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Жезказган Карагандинской области от 24 декабря 2009 года N 1. Зарегистрировано Управлением юстиции города Жезказган Карагандинской области 20 января 2010 года N 8-2-102. Утратило силу - решением акима города Жезказган Карагандинской области от 15 декабря 2010 года N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Жезказган Карагандинской области от 15.12.2010 N 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N 74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и самоуправлении в Республике Казахстан" аким города Жезказган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Приписать в январе-марте 2010 года к призывному участку управления по делам обороны города Жезказган граждан мужского пола, которым в год приписки исполняется семнадцать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организации и проведения приписки утвердить состав городской комиссии по приписке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болезни или отсутствия по другим уважительным причинам членов комиссии по приписке утвердить резервный состав городской комиссии по приписке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состав медицинской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Рекомендовать начальнику Жезказганского зонального представительства Управления здравоохранения Карагандинской области (Кабикенов Кенжетай Кабикенович)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 обеспечить выделение медицинских работников на весь период работы комиссии по приписке, с сохранением места работы и занимаемой должности членов комиссии, снабдить медицинскую комиссию медикаментами и инструментарием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Рекомендовать начальнику государственного учреждения "Отдел образования, физической культуры и спорта города Жезказган" (Утеубаев Молдагали Дюсенович), начальнику государственного учреждения "Отдел занятости и социальных программ города Жезказган" (Мырзаханов Баглан Мырзаханович)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 выделить необходимое количество технических работников в распоряжение государственного учреждения "Управление по делам обороны города Жезказган Карагандинской области"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Рекомендовать государственному учреждению "Управление внутренних дел города Жезказган" (Абеуов Аркалык Баженович)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предоставлять в установленный срок в государственное учреждение "Управление по делам обороны города Жезказган Карагандинской области" сведения о допризывниках, в отношении которых ведется дознание или предварительное следствие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Акимам сел Талап (Ниязбеков Марат Абдыкаримович), Кенгир (Кенжебаев Абдрахим Рысбаевич), Малшыбай (Мейрамов Елжас Даулетярович) предоставлять в установленный срок в государственное учреждение "Управление по делам обороны города Жезказган Карагандинской области" списки допризывников, подлежащих приписке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Данное решение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данного решения возложить на заместителя акима города Жезказган на Габдулуахитова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                      К. Балмагамбетов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образования,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спорта города Жезказган"                 М.Д. Утеубаев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"Отдел занятости и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Жезказган"                 Б.М. Мырзаханов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Жезказган"                                 А.Б. Абеуов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Жезказганского зонального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представительства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Карагандинской области     К.К. Кабикенов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Жезказган Карагандинской области"          М.У. Акатов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N 1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городской комиссии по приписке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Акатов Манас                      -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Улжабаевич                          учреждения "Управление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Жезказган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области",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Габдулуахитов Серикжан            - заместитель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Жезказгана,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председателя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Абенов Абдынасыр           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Молдабаевич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города Жезказган"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Муканов Амангелды                 - врач-невропатолог,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Титова Ирина                      - медицинская сестра,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Анатольевна                         секретарь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приписке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N 1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Резервный состав городской комиссии по приписке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Шамбулов Адилхан          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Курманович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"Управление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Карагандинской области",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Аханов Бейбут                    - заместитель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Музарафович                        Жезказган,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председателя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Мухаметканов Марат        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Мухтарович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"Управление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города Жезказган"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Михальченко Марина               - врач-терапевт,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Михайловна                        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Естаева Наталья                  - медицинская сестра,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секретарь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приписке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N 1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медицинской комиссии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Врач-невропатолог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председатель комиссии        - Муканов Амангелды Муканович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Врач-хирург                  - Кулумжанов Нуртлек Марланович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Врач-стоматолог              - Ладурко Раиса Денисовна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Врач-офтальмолог             - Ерназарова Аклима Танатовна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Врач-терапевт                - Михальченко Марина Михайловна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Врач-дерматолог              - Оспанова Гулдара Оспановна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Врач-отоларинголог           - Нуржанова Гульмира Сериковна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Врач-психиатр                - Купенова Майра Купеновна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Врач-фтизиатр                - Мелымко Елена Ивановна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Секретарь комиссии          - Титова Ирина Анатольевна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Средний медицинский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персонал                    - 4 человек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