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4d5ae" w14:textId="574d5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 для физических лиц, деятельность которых носит эпизодический характер, ставках сборов на рынках и размерах ставок фиксированного налога с единицы объектов налогообложения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12 марта 2009 года N 16/5. Зарегистрировано Управлением юстиции города Темиртау Карагандинской области 17 марта 2009 года N 8-3-76. Утратило силу решением Темиртауского городского маслихата Карагандинской области от 26 апреля 2013 года N 15/9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Темиртауского городского маслихата Карагандинской области от 26.04.2013 N 15/9.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и обсудив предложения налогового управления по стоимости разовых талонов для физических лиц, ставок сборов на рынках и размеров ставок фиксированного налога,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 (Налоговый кодекс)",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физических лиц, деятельность которых носит эпизодический характер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ставки сборов на рынках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размеры ставок фиксированного налога с единицы объектов налогообложения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решение Темиртауского городского маслихата N 38/7 от 6 февраля 2007 года "О стоимости разовых талонов для физических лиц, деятельность которых носит эпизодический характер, ставках сборов на рынках и размерах ставок фиксированного суммарного налога с единицы объектов налогообложения" (зарегистрировано в Реестре государственной регистрации нормативных правовых актов N 8-3-37, опубликовано в газете "Темиртау" от 29 марта 2007 года N 13, "Зеркало" от 21 марта 2007 года N 12 и 28 марта 2007 года N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постоянную комиссию городского маслихата по вопросам экономики, промышленности и сферы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Темиртауского городского маслихата Карагандинской области от 28.09.2012 N 8/6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Щетинин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Аркатов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городу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А.О. Орынбеков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2009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16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2009 года N 16/5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Стоимость разовых талонов для физических лиц, деятельность которых носит эпизодический характер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6964"/>
        <w:gridCol w:w="5280"/>
      </w:tblGrid>
      <w:tr>
        <w:trPr>
          <w:trHeight w:val="735" w:hRule="atLeast"/>
        </w:trPr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на основе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в день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от 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расчетного показателя</w:t>
            </w:r>
          </w:p>
        </w:tc>
      </w:tr>
      <w:tr>
        <w:trPr>
          <w:trHeight w:val="87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 и журналов;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семян, а также посадочного материала (саженцы, рассада);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бахчевых культур;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живых цветов, выращенных на дачных и придомовых участках;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продуктов подсобного сельского хозяйства, садоводства, огородничества и дачных участков;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кормов для животных и птиц;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веников, метел, лесных ягод, меда, грибов и рыбы.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35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птицы</w:t>
            </w:r>
          </w:p>
        </w:tc>
        <w:tc>
          <w:tcPr>
            <w:tcW w:w="5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16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2009 года N 16/5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Расчеты ставок разовых талонов на рынках города Темиртау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1"/>
        <w:gridCol w:w="2643"/>
        <w:gridCol w:w="4347"/>
        <w:gridCol w:w="2669"/>
      </w:tblGrid>
      <w:tr>
        <w:trPr>
          <w:trHeight w:val="162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рынка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</w:tr>
      <w:tr>
        <w:trPr>
          <w:trHeight w:val="315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"Центральный" открытые площади. ТОО фирма "777"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металлический прилавок мясной 5,6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металлический прилавок 7,8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с рук 0,85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11,0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11,0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грузовая 15,6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металлический прилавок 7,8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с рук 0,85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11,0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78,6</w:t>
            </w:r>
          </w:p>
        </w:tc>
      </w:tr>
      <w:tr>
        <w:trPr>
          <w:trHeight w:val="315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"Центральный" крытое помещение. ТОО фирма "777" г.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микрорайон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Витрина 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прилавок (Бутик 9 кв.м.)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прилавок (Бутик 18 кв.м.)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прилавок (Бутик 36 кв.м.)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12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63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42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21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24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108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Уличные бутики 24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Уличные бутики 12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</w:tr>
      <w:tr>
        <w:trPr>
          <w:trHeight w:val="315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ТОО "ЕсДаулет"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Димитрова, 70 "А"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Витрина 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18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36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108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15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"Экспресс" ТОО фирма "777" г.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квартал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металлический прилавок мясной 5,6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металлический прилавок 6,0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с рук 0,85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10,0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39,3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Автомашина грузовая 16,0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Крытый металлический прилавок 6,0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27,1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с рук 0,85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5,0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20,0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315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ТОО "Молодежный" г. Темиртау проспект Комсомольский, 56/1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 Промышленный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1,0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</w:tr>
      <w:tr>
        <w:trPr>
          <w:trHeight w:val="315" w:hRule="atLeast"/>
        </w:trPr>
        <w:tc>
          <w:tcPr>
            <w:tcW w:w="3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"Сити-Центр"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Садовникова Н.В.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71/2</w:t>
            </w:r>
          </w:p>
        </w:tc>
        <w:tc>
          <w:tcPr>
            <w:tcW w:w="2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до 12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с 13 до 24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с 25 до 36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с 37 до 72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золото до 9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49,5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Сотовая связь до 9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меха до 72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15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"Камелия" ИП Пешков В.Ф. г. Темиртау проспект Республики, 25 "А"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3,7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</w:tr>
      <w:tr>
        <w:trPr>
          <w:trHeight w:val="315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"Саmelia" ИП Пешков В.Ф. г. Темиртау 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106/1 "А"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3,7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</w:tr>
      <w:tr>
        <w:trPr>
          <w:trHeight w:val="315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"Гербера" ИП Аббасов А.И. г. Темиртау проспект Республики, 16 "А"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9,9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</w:t>
            </w:r>
          </w:p>
        </w:tc>
      </w:tr>
      <w:tr>
        <w:trPr>
          <w:trHeight w:val="315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 "Глория"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Потехина В.А.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Мира, 92 "А"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Цветочный</w:t>
            </w:r>
          </w:p>
        </w:tc>
        <w:tc>
          <w:tcPr>
            <w:tcW w:w="4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9,9 кв.м.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56,9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16 сессии Темиртауского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марта 2009 года N 16/5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ставок фиксированного налога с единицы объектов налогообложения, расположенных в городе Темиртау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с изменениями, внесенными решениями Темиртауского городского маслихата Карагандинской области от 12.05.2009 </w:t>
      </w:r>
      <w:r>
        <w:rPr>
          <w:rFonts w:ascii="Times New Roman"/>
          <w:b w:val="false"/>
          <w:i w:val="false"/>
          <w:color w:val="ff0000"/>
          <w:sz w:val="28"/>
        </w:rPr>
        <w:t>N 19/4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28.09.2012 </w:t>
      </w:r>
      <w:r>
        <w:rPr>
          <w:rFonts w:ascii="Times New Roman"/>
          <w:b w:val="false"/>
          <w:i w:val="false"/>
          <w:color w:val="ff0000"/>
          <w:sz w:val="28"/>
        </w:rPr>
        <w:t>N 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7028"/>
        <w:gridCol w:w="5211"/>
      </w:tblGrid>
      <w:tr>
        <w:trPr>
          <w:trHeight w:val="11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Установленная ставка фиксированного налога на 1 объект в месяц (в месячных расчетных показателях)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