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567f" w14:textId="33f5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14 сессии Темиртауского городского маслихата от 25 декабря 2008 года N 14/4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23 апреля 2009 года N 18/6. Зарегистрировано Управлением юстиции города Темиртау Карагандинской области 15 мая 2009 года N 8-3-78. Утратило силу в связи с истечением срока действия (письмо Темиртауского городского маслихата Карагандинской области от 25 февраля 2010 года № 5-24/70)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в связи с истечением срока действия (письмо Темиртауского городского маслихата Карагандинской области от 25.02.2010 № 5-24/70).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областного маслихата от 20 апреля 2009 года N 210 "О внесении изменений и дополнений в решение XIII сессии Карагандинского областного маслихата от 12 декабря 2008 года N 175 "Об областном бюджете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25 декабря 2008 года N 14/4 "О городском бюджете на 2009 год" (регистрационный номер 8-3-68, опубликовано в газетах "Темиртау" от 15 января 2009 года N 3 и 22 января 2009 года N 4, "Зеркало" от 14 января 2009 года N 2, 21 января 2009 года N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 приложению 1 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8181200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6879126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218539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1062373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8560885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375685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375685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375685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произвести за счет использования свободных остатков бюджетных средств, образовавшихся на начало 2009 финансового года в сумме 375685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полученные целевые текущие трансферты и трансферты на развитие из республиканского и областного бюджетов в сумме 1062373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320 мест в г. Темиртау – 112000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(или) приобретение жилья государственного коммунального жилищного фонда в соответствии с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 в сумме 81000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инженерно-коммуникационной инфраструктуры в соответствии с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 в сумме 42600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водоснабжения, в соответствии с региональной программой "Питьевые воды на 2002-2010 годы" в сумме 11257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в сумме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в сумме 63574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медико-социальном учреждении – 5313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69750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социального обеспечения в рамках реализации стратегии региональной занятости и переподготовки кадров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в рамках реализации стратегии региональной занятости и переподготовки кадров – 78180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объектов культуры в рамках реализации стратегии региональной занятости и переподготовки кадров – 115154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местных бюджетов в связи с изменением законодательства – 444631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"149526" заменить цифрами "142377";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Зубков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18/6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88"/>
        <w:gridCol w:w="751"/>
        <w:gridCol w:w="10034"/>
        <w:gridCol w:w="16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8181200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6879126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2949048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2949048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1491296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635333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685761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134746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60111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42035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42035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</w:t>
            </w:r>
          </w:p>
        </w:tc>
      </w:tr>
      <w:tr>
        <w:trPr>
          <w:trHeight w:val="9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9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6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218539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200229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186960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1062373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5"/>
        <w:gridCol w:w="842"/>
        <w:gridCol w:w="805"/>
        <w:gridCol w:w="8228"/>
        <w:gridCol w:w="16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8560885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2019643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1851283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433027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368718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185226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333981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65264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61173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-375685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18/6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28"/>
        <w:gridCol w:w="707"/>
        <w:gridCol w:w="11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Жилиищное хозяйство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Почие услуги в области топливно-энергетического комплекса и недропользования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18/6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затрат поселка Актау, финансируемых через аппарат акима поселка Актау и других администраторв городских бюджетных программ в 2009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93"/>
        <w:gridCol w:w="735"/>
        <w:gridCol w:w="757"/>
        <w:gridCol w:w="9315"/>
        <w:gridCol w:w="16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