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c492" w14:textId="06ac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Темиртау от 15 января 2009 года N 2/4 "Об организации общественных работ, оплачиваемых из средств городского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23 апреля 2009 года N 16/6. Зарегистрировано Управлением юстиции города Темиртау Карагандинской области 21 мая 2009 года N 8-3-80. Утратило силу - постановлением акимата города Темиртау Карагандинской области от 25 марта 2010 года N 11/12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города Темиртау Карагандинской области от 25.03.2010 N 11/12.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5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  N 836 "О мерах по реализации Закона Республики Казахстан от 23 января 2001 года "О занятости населения"",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25 декабря 2008 года N 14/4 "О городском бюджете на 2009 год", (зарегистрировано в Реестре государственной регистрации нормативных правовых актов под N 8–3–68, опубликовано 14 января, 21 января 2009 года в газете "Зеркало" N 2, N 3 и 15 января 2009 года в газете "Темиртау" N 3),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 города Темиртау от 15 января 2009 года N 2/4 "Об организации общественных работ, оплачиваемых из средств городского бюджета" (зарегистрировано в Реестре государственной регистрации нормативных правовых актов под N 8–3–73, опубликовано 4 февраля 2009 года в газете "Зеркало" N 05, и 5 февраля 2009 года в газете "Темиртау" N 6)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Акенова Серика Шакировича.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Битебаев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16/6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организаций, предприятий и учреждений 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направления безработных на общественные оплачиваемые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273"/>
        <w:gridCol w:w="371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организаций, учреждений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безработных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Темиртау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"Темиртауский городской центр по профилактике и борьбе со Спид"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Актау"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Темиртау Департамента внутренних дел Карагандинской области"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Темиртауский территориальный отдел судебных исполнителей администраторов судов Карагандинской области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Темиртау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Темиртауское отделение Карагандинского областного филиала Государственного центра по выплате пенсий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контролю и социальной защите по Карагандинской области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города Темиртау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"Служба пожаротушения и аварийно-спасательных работ" ДЧС Карагандинской области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города Темиртау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филиал общественного объединения "Общество Красного Полумесяца Республики Казахстан"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Республиканское государственное предприятие "Казахавтодор"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Темиртау"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Темиртау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