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25ba" w14:textId="21d2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 города Каражал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ХIII сессии Каражалского городского маслихата Карагандинской области от 30 января 2009 года N 118. Зарегистрировано Управлением юстиции города Каражал Карагандинской области 06 февраля 2009 года N 8-5-64. Утратило силу решением ХХII сессии Каражалского городского маслихата Карагандинской области от 5 апреля 2018 года N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ХХII сессии Каражалского городского маслихата Карагандинской области от 05.04.2018 N 204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Х сессии Каражалского городского маслихата Карагандинской области от 12.12.2012 N 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 города Каражал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Каражалского городского Маслихата "Об установлении единых ставок фиксированного суммарного налога для всех налогоплательщиков города Каражал" от 05 марта 2008 года N 49 (зарегистрировано в управлении юстиции города Каражал за N 8-5-52 от 25 марта 2008 года, опубликовано в газете "Қазыналы өңір" 05 апреля 2008 года за N 14).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председателя постоянной комиссии городского Маслихата по вопросам бюджета и экономики (Б. Мусин).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47"/>
        <w:gridCol w:w="2853"/>
      </w:tblGrid>
      <w:tr>
        <w:trPr>
          <w:trHeight w:val="30" w:hRule="atLeast"/>
        </w:trPr>
        <w:tc>
          <w:tcPr>
            <w:tcW w:w="9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XIII сессии,</w:t>
            </w:r>
          </w:p>
        </w:tc>
        <w:tc>
          <w:tcPr>
            <w:tcW w:w="2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28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Кадирсизов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2009 года N 118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базовых ставок фиксированного налога на единицу налогообложения в месяц: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5"/>
        <w:gridCol w:w="5368"/>
        <w:gridCol w:w="4507"/>
      </w:tblGrid>
      <w:tr>
        <w:trPr>
          <w:trHeight w:val="30" w:hRule="atLeast"/>
        </w:trPr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