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4406" w14:textId="8214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XII сессии Каражалского городского Маслихата от 22 декабря 2008 года N 99 "О бюджете города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Каражалского городского маслихата Карагандинской области от 24 апреля 2009 года N 140. Зарегистрировано Управлением юстиции города Каражал Карагандинской области 30 апреля 2009 года N 8-5-68.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XII сессии Каражалского городского Маслихата от 22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на 2009 год" (зарегистрировано в Реестре государственной регистрации нормативных правовых актов за номером 8-5-60, опубликовано в газете "Қазыналы өңір" от 30 декабря 2008 года N 53), в которое внесены изменения и дополнения решением XIV сессии Каражалского городского Маслихата от 27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N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номеров 8-5-66, опубликовано в газете "Қазыналы өңір" от 28 марта 2009 года N 12),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"916 953" заменить цифрами "1 121 718";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"344 143" заменить цифрами "362 797";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"570 207" заменить цифрами "756 318";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"911 762" заменить цифрами "1 116 527";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Учесть, что в составе расходов городского бюджета на 2009 год предусмотрены целевые текущие трансферты в сумме 215923 тысяч тенге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210073 тысяч тенге - на обеспечение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5 850 тысяч тенге - на расширение программы социальных рабочих мест и молодежной практики.";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XII сессии городского Маслихата от 22 декабря 2008 года N 99 "О бюджете города на 2009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Каражал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96"/>
        <w:gridCol w:w="458"/>
        <w:gridCol w:w="10942"/>
        <w:gridCol w:w="158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1121718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362797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9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2"/>
        <w:gridCol w:w="713"/>
        <w:gridCol w:w="677"/>
        <w:gridCol w:w="8965"/>
        <w:gridCol w:w="176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1116527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37071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37071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526851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482598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468182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94002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13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</w:p>
        </w:tc>
      </w:tr>
      <w:tr>
        <w:trPr>
          <w:trHeight w:val="8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140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пос. Жайрем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235"/>
        <w:gridCol w:w="1726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78633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3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140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пос. Шалгинск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0518"/>
        <w:gridCol w:w="1826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