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7ad98" w14:textId="d17a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безработным гражданам материальной помощи на открытие собственного дела и обеспечение самостоятельной занятости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15 мая 2009 года N 125. Зарегистрировано Управлением юстиции города Каражал Карагандинской области 17 июня 2009 года N 8-5-70. Утратило силу - постановлением акимата города Каражал Карагандинской области от 05 апреля 2010 года N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Каражал Карагандинской области от 05.04.2010 года N 29.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XII сессии Каражалского городского Маслихата N 99 от 22 декабря 2008 года "О бюджете города на 2009 год" (зарегистрировано в Реестре государственной регистрации нормативных правовых актов N 8-5-60 от 29 декабря 2008 года, опубликовано в газете "Қазыналы өңір" N 53 от 30 декабря 2008 года), согласно Постановления акимата Карагандинской области от 14 января 2005 года N 02/45, в целях оказания социальной поддержки безработных граждан в развитии индивидуального предпринимательства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работу по оказанию материальной помощи на открытие собственного дела и обеспечение самостоятельной занятости безработным гражданам, зарегистрированным в качестве безработных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Создать консультативно-совещательную комиссию по рассмотрению заявлений безработных граждан, изъявивших желание получить материальную помощь на открытие собственного дела и обеспечение самостоятельной занятости (согласно приложения).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занятости и социальных программ (Гармашова Н.Н.):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регистрацию заявлений безработных граждан, изъявивших желание получить материальную помощь на открытие собственного дела и обеспечение самостоятельной занятости, (далее – материальная помощь), а также принятие решения о назначении (отказе) материальной помощи возложить на уполномоченный орган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оказать материальную помощь в размере 40–кратной величины месячного расчетного показателя в сумме 50 920 (пятьдесят тысяч девятьсот двадцать)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Функции по отслеживанию целевого использования безработными гражданами материальной помощи, эффективности проводимых мер по обеспечению самостоятельной занятости безработных граждан возложить на отдел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Считать утратившим силу постановление акимата города Каражал N 215 от 15 июля 2008 года "Об оказании безработным гражданам материальной помощи на открытие собственного дела и обеспечение самостоятельной занятости" (зарегистрировано в управлении юстиции города Каражал 25 августа 2008 года регистрационный номер 8-5-56, опубликовано в газете "Қазыналы өңір" от 6 сентября 2008 года N 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Оспанову 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Мукашев Г.М.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125 от 15 мая 2009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комиссии по рассмотрению заявлений безработных граждан по оказанию материальной помощи на открытие собственного дела и обеспечение самостоятельной занятости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4123"/>
        <w:gridCol w:w="8390"/>
      </w:tblGrid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Оспанова Замзагуль Кажмукановна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 г. Каражал, председатель комиссии;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Гармашова Наталья Николаевна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ГУ "Отдел занятости и социальных программ", заместитель председателя;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Оспанбекова Динара Жанатовна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начальника ГУ "Отдел занятости и социальных программ", секретарь комиссии;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Саденов Жаныс Кыстауович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поселка Жайрем;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 Наталья Робертовна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ГУ "Отдел внутренней политики"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Шманов Алмаз Айтжанович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по работе с налогоплательщиками налогового управления по г. Каражал (по согласованию)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Гуляева Елена Игорьевна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ГУ "Отдел финансов"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Смагулова Толкынай Ахметовна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специалист–консультант заместителя акима по вопросам социальной сферы и внутренней политики аппарата акима города Каражал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Жиенбаев Сатыбай Тойымбекович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отдела государственно-правовой работы аппарата Акима г.Каражал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Бекмаганбетова Жибек Кудышевна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ГУ "Отдел экономики и бюджетного планирования"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Сыртанбеков Серикбай Ханафиянович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 городского Маслихата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