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2dc5" w14:textId="8702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 сессии Каражалского городского Маслихата от 22 декабря 2008 года N 99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Каражалского городского маслихата Карагандинской области от 03 июля 2009 года N 165. Зарегистрировано управлением юстиции города Каражал Карагандинской области 14 июля 2009 года N 8-5-74. Утратило силу в связи с истечением срока действия - (письмо аппарата Каражалского городского маслихата Карагандинской области от 22 апреля 2011 года № 1-24/70)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Каражалского городского маслихата Карагандинской области от 22.04.2011 № 1-24/70).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8-5-60, опубликовано в газете "Қазыналы өңір" от 30 декабря 2008 года N 53),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XIV сессии Каражалского городского Маслихата от 27 февраля 2009 года N 122 "О внесении изменений и дополнений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8-5-66, опубликовано в газете "Қазыналы өңір" от 28 марта 2009 года N 12),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Каражалского городского Маслихата от 24 апреля 2009 года N 140 "О внесении изменений и дополнений в решение XII сессии Каражалского городского Маслихата от 22 декабря 2008 года N 99 "О бюджете города на 2009 год" (зарегистрировано в Реестре государственной регистрации нормативных правовых актов за N 8-5-68, опубликовано в газете "Қазыналы өңір" от 30 апреля 2009 года N 17),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"1 121 718" заменить цифрами "1 166 518";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"362 797" заменить цифрами "407 273";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"1 823" заменить цифрами "2 532";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"780" заменить цифрами "395";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"1 116 527" заменить цифрами "1 161 327";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XVІII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Ж. Жетимек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июля 2009 года N 165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Городской бюджет города Каражал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98"/>
        <w:gridCol w:w="838"/>
        <w:gridCol w:w="9760"/>
        <w:gridCol w:w="188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1166518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139727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124563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9107"/>
        <w:gridCol w:w="18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1161327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92795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63992</w:t>
            </w:r>
          </w:p>
        </w:tc>
      </w:tr>
      <w:tr>
        <w:trPr>
          <w:trHeight w:val="3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6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412070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102552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13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155432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127368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6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13035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-4676</w:t>
            </w:r>
          </w:p>
        </w:tc>
      </w:tr>
      <w:tr>
        <w:trPr>
          <w:trHeight w:val="6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июля 2009 года N 165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бюджетных программ, финансируемые через аппарат акима пос. Жайрем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0715"/>
        <w:gridCol w:w="1905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0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61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0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6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</w:t>
            </w:r>
          </w:p>
        </w:tc>
      </w:tr>
      <w:tr>
        <w:trPr>
          <w:trHeight w:val="37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7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94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45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Каражалского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июля 2009 года N 165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бюджетных программ, финансируемые через аппарат акима пос. Шалгинск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0755"/>
        <w:gridCol w:w="1905"/>
      </w:tblGrid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