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8847" w14:textId="5778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XXVI сессии Каражалского городского Маслихата от 13 июля 2006 года N 26/259 "Об утверждении Правил предоставления малообеспеченным гражданам города Каражал жилищных пособий на содержание жилья, оплату коммунальных услуг, компенсацию повышения тарифов абонентской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XIX сессии Карагандинской области от 16 июля 2009 года N 171. Зарегистрировано Управлением юстиции города Каражал Карагандинской области 07 августа 2009 года N 8-5-75.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16 апреля 1997 года Республики Казахстан,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XXVI сессии городского Маслихата от 13 июля 2006 года N 26/259 "Об утверждении Правил предоставления малообеспеченным гражданам города Каражал жилищных пособий на содержание жилья, оплату коммунальных услуг, компенсацию повышения тарифов абонентской платы за телефон абонентам городских сетей телекоммуникаций" (зарегистрировано в Реестре государственной регистрации нормативных правовых актов от 15 августа 2006 года за N 8-5-24, опубликовано в газете "Қазыналы өңір" от 19 августа 2006 года N 32), в которое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городского Маслихата от 22 октября 2007 года N 17 "О внесении изменений в решение XXVI сессии городского Маслихата от 13 июля 2006 года N 26/259 "Об утверждении правил предоставления малообеспеченным гражданам города Каражал жилищных пособий на содержание жилья, оплату коммунальных услуг, компенсацию повышения тарифов абонентской платы за телефон абонентам городских сетей телекоммуникаций" (зарегистрировано в Реестре государственной регистрации нормативных правовых актов 20 ноября 2007 года за N 8-5-44, опубликовано в газете "Қазыналы өңір" от 20 ноября 2007 года N 47),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городского Маслихата от 26 декабря 2007 года N 42 "О внесении изменений и дополнения в решение XXVI сессии Каражалского городского Маслихата от 13 июля 2006 года N 26/259 "Об утверждении правил предоставления малообеспеченным гражданам города Каражал жилищных пособий на содержание жилья, оплату коммунальных услуг, компенсацию повышения тарифов абонентской платы за телефон абонентам городских сетей телекоммуникаций" (зарегистрировано в Реестре государственной регистрации нормативных правовых актов от 08 февраля 2008 года за N 8-5-51, опубликовано в газете "Қазыналы өңір" от 16 февраля 2008 года N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Правил слова "за телефон абонентам городских сетей телекоммуникаций" заменить словами "за 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"Постановлением Правительства Республики Казахстан от 9 сентября 2004 года N 949 "О некоторых вопросах компенсации повышения тарифов абонентской платы за телефон""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раздела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слова "телефон абонентам городских сетей телекоммуникаций" заменить словами "оказание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раздела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цифру "10" заменить цифрой "12";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5 раздела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слов "цену на уголь" дополнить словами "и 1 баллон сжиженного газа";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раздела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"7. Компенсация повышения тарифов абонентской платы за оказание услуг телекоммуникаций социально-защищаемым гражданам подлежит возмещению в порядке установленном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раздела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слов "уполномоченным органом" дополнить словами "центром обслуживания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22 раздела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слово "суммой" заменить словом "компенсацией";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слова "телефон абонентам городских сетей телекоммуникаций" заменить словами "оказание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 раздела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"23. Размер жилищного пособия не может превышать суммы фактически начисленной платы за содержание жилища, коммунальные услуги и компенсации повышения тарифов абонентской платы за оказание услуг телекоммуникаций социально-защищаемым гражданам.";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25 раздела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слова "а в части повышения тарифов абонентской платы за телефон абонентам городских сетей телекоммуникаций – из республиканского бюджета"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31 раздела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открытие собственного дела" дополнить словами "суммы дополнительных социальных выплат в связи с ростом цен на основные продукты питания".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XXVI сессии Каражалского городского маслихата от 13.07.2006 N 26/259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социальной сферы и правовой защиты (С. Сыртанбеков).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XIX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 городского Маслихата        Ж. Жетимек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