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16ed" w14:textId="79b1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Республики Казахстан на срочную воинскую службу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07 мая 2009 года N 124. Зарегистрировано Управлением юстиции города Сарани Карагандинской области 28 мая 2009 года N 8-7-85. Утратило силу - постановлением акимата города Сарани Карагандинской области от 29 апреля 2010 года N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29.04.2010 N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8 июля 2005 года "О воинской обязанности и воинской службе"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2009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N 543 "О реализации Указа Президента Республики Казахстан от 1 апреля 2009 года N 779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октябре–декабре 2009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службу", в целях организованного и качественного проведения призыва на срочную воинскую службу граждан 1991 года рождения, а также старших возрастов до 27 лет, не имеющих права на отсрочку или освобождение от призыва, планомерной и организованной отправки призывников в воинские части,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призывной участок в отделе по делам обороны города Сарани по адресу: город Сарань, улица Победы,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образовать городскую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Абишев Кайрат Балташевич    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обороны города Сарани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Гапонова Татьяна Васильевна   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Балабеков Ерболат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Тыныбекович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Чен Владимир Герасимович            врач-отоларинголог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руководящий работой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медицинского персонала,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Кривоносов Юрий                     начальник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Михайлович                          военнослужащих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контракту и призыва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Сарани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Локшина Галина Анатольевна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случай болезни или других уважительных причин, отсутствия членов призывной комиссии предусмотреть им резерв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Кунанбаев Абай Каригулович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Баймагамбетова Арайлым        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Омиржановна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Бопебаев Каиржан Макимович          врач-хирург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руководящий работой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медицинского персонала,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резервный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Байгараев Мурат                     старший прапорщик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Саймасаевич                        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обороны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Калиев Инибек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Молдабаевич                         отделения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безопасности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Сарани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Малюкова Наталья Петровна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предприятия "Поликлиника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города Сарани"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городской призывной комиссии в своей работе строго руководствоваться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и "Правилами организации и проведения призыва граждан на воинскую службу",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утвердить график проведения весеннего и осеннего призыва граждан на срочную военную службу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председателю комиссии не допускать случаев заседания комиссии в неполном составе и обеспечить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по организации и проведению в установленные сроки призыва граждан на срочную военную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за членами призывной комиссии, медицинскими, техническими работниками на все время исполнения обязанностей по призыву сохраняется место работы, занимаемая должность и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отдела по делам обороны города Сарани (Абишев К.Б.)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вызов граждан на призывную комиссию в установленные сроки и обеспечить контроль явки призывников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сообщать в отдел внутренних дел города Сарани обо всех случаях неявки призывников на призывную комиссию без уважительных причин для их розыска;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к ответственности, согласно действующему законодательству, лиц, умышленно уклоняющихся от призыва, а также препятствующих своевременной явке граждан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целях эффективного использования финансовых средств, выделенных из городского бюджета на проведение призывной компании в установленные сроки,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закупках", произвести государственные закупки услуг автомобильного транспорта для перевозки автотранспортом призывников во время проведения призывной компании и их отправку в воинские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период проведения призывной компании и проводимого медицинского освидетельствования призывников и граждан, поступающих в военные учебные заведения, обеспечить соблюдение на призывном участке и во всех врачебных кабинетах санитарно - эпидемиологических правил и норм, в целях предупреждения возникновения и распространения среди лиц, проходящих медицинское освидетельствование, возможных инфекционных и паразитарных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 1 июля и к 31 декабря 2009 года предоставить акиму города Сарани информацию о результатах проведенного призыва граждан 1991 года рождения и старших возрастов до 27 лет, не имеющих права на отсрочку или освобождение от призыва на срочную военную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Управления здравоохранения Карагандинской области (Шайдаров М.З.) (по согласованию)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призывной комиссии города Сарани необходимое количество врачей-специалистов, имеющих опыт работы по специальности: хирург, терапевт, невропатолог, психиатр, окулист, отоларинголог, дерматовенеролог, стоматолог, среднего медицинского персонала для проведения медицинского освидетельствования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случай болезни или других уважительных причин, отсутствия врачей-специалистов, предусмотреть им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стационарных лечебных заведениях города иметь резерв коек для проведения дополнительного обследования состояния здоровья призывников по направлению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через лечебные учреждения города Сарани и поселка Актас проведение флюорографии грудной клетки, электрокардиограммы, проведение сдачи анализов всем призывникам в соответствии с планом и расчетами начальника отдела по делам обороны города Сарани;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проведения призыва граждан на срочную воинскую службу и предоставления начальником отдела по делам обороны города Сарани списков призывников, признанных при медицинском освидетельствовании временно негодными к военной службе по состоянию здоровья, закрепить за лечебными учреждениями и обеспечить их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Акиму поселка Актас, руководителям организаций образования и иных организаций и учреждений города,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требованию начальника отдела по делам обороны города Сарани отозвать всех призывников, находящихся в командировках, отпусках и организовать их оповещение, обеспечить своевременное прибытие призывников в отдел по делам обороны города Сарани для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призывников на время призыва, стационарного медицинского обследования, а также сдачи амбулаторных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повесткам начальника отдела по делам обороны города Сарани произвести полный расчет с призывниками, призванными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“Отдел занятости и социальных программ города Сарани” (Тунгушбаева К.О.) на период проведения призыва по заявке начальника отдела по делам обороны города Сарани выделить 5 человек общественных работников, из числа безработных граждан, для выполнения технических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отдела внутренних дел города Сарани (Рахимбергенов Е.Б.) (по согласованию)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сообщить в семидневный срок начальнику отдела по делам обороны города Сарани о призывниках,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розыск, задержание лиц, уклоняющихся от выполнения воинской обязанности и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охрану общественного порядка на призывном участке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"Отдел финансов города Сарани" (Малшибекова Р.Б.) обеспечить по документам отдела по делам обороны города Сарани своевременное финансирование призывной кампании согласно сводному плану финансирования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государственного учреждения "Отдел культуры и развития языков города Сарани" (Мартель Л.А.) в дни торжественных проводов призывников на срочную воинскую службу, организовать выступление художественной самодеятельности и творческих коллективов.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связи с принятием данного постановления, аналогичное постановление акимата города Сарани от 10 апреля 2008 года N 175 "О проведении призыва граждан Республики Казахстан на срочную воинскую службу в апреле–июне и октябре–декабре 2008 года" (зарегистрировано в управлении юстиции города Сарани (N 8-7-62) и опубликовано в городской газете "Ваша газета" за 26 апреля 2008 года N 17), а также постановление акимата города Сарани от 21 августа 2008 года N 385 "О внесении изменений в пункт 2 постановления акимата города от 10 апреля 2008 года N 175 "О проведении призыва граждан Республики Казахстан на срочную воинскую службу в апреле–июне и октябре-декабре 2008 года" (зарегистрировано в управлении юстиции города Сарани (N 8-7-69), опубликовано в городской газете "Ваша газета" за 27 сентября 2008 года N 39)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после государственной регистрации в управлении юстиции города Сарани и вводится в действие по истечении десяти календарных дней после дня его первого официального опубликования в городской газете.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постановления возложить на заместителя акима города Сарани Ким Л.Н.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К.Б. 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Е.Б. Рахимбергенов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М.З.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мая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