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8bc4" w14:textId="6768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направлении безработных на общественные работы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10 декабря 2009 года N 383. Зарегистрировано Управлением юстиции города Сарани Карагандинской области 23 декабря 2009 года N 8-7-96. Утратило силу - постановлением акимата города Сарани Карагандинской области от 2 декабря 2010 года N 29/02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Сарани Карагандинской области от 02.12.2010 N 29/02.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организации общественных работ, финансируемых за счет средств городского бюджета,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занятости населения"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организаций города, в которых организованы оплачиваемые общественные работы для безработных в 2010 году и их виды,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размеры оплаты труда безработных на 2010 год, исходя из минимальной месячной заработной платы, установленной на 2010 год, количества, качества и сложности выполненной работы,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2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занятости и социальных программ города Сарани" (Тунгушбаева К.О.):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направление безработных граждан на временные общественные работы, согласно утвержденного перечня и в пределах средств, предусмотренных на эти цели в городском бюджете на 2010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заключить с работодателями договор на выполнение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информирование населения, а также предприятий и организаций города об организации и проведении общественных работ и порядке их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Сарани от 18 декабря 2008 года N 576 "О направлении безработных на общественные работы в 2009 году", зарегистрированное в управлении юстиции города Сарани (N 8-7-75) и опубликованное в городской газете "Ваша газета" за 24 января 2009 года N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постановления возложить на заместителя акима города Ким Л.Н.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после государственной регистрации в управлении юстиции города и вводится в действие с момента его первого официального опубликования в городской газете "Ваша газета".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Е. Жиенбеков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N 383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города, в которых будут организованы оплачиваемые общественные работы для безработных на 2010 год и их виды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5097"/>
        <w:gridCol w:w="2471"/>
        <w:gridCol w:w="4888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Работодатели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территорий, благоустройство, озеленение и экологическое оздоровление территории города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"Абаттандыру"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Подсобные работы в бюджетных организациях города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организации города, здравоохранение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строительных работ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организации города, образование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культурных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культуры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 услуг социально уязвимой группе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социальной помощи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налоговым органам в увеличении доходной части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городу Сарань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приписной и призывной компании по городу Сарани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обороны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предприятиям в развитии малого бизнеса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работодателей, сохраняющих действующие и создающие новые рабочие места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социальной помощи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технической работе с документацией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города Сарани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4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2009 года N 383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оплаты труда безработных на 2010 год, привлеченных на общественные работы, составит: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3786"/>
        <w:gridCol w:w="2754"/>
        <w:gridCol w:w="3091"/>
        <w:gridCol w:w="3661"/>
      </w:tblGrid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Шестидневная рабочая неделя</w:t>
            </w:r>
          </w:p>
        </w:tc>
      </w:tr>
      <w:tr>
        <w:trPr>
          <w:trHeight w:val="60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 физической нагрузкой и на открытом воздухе (благоустройство, очистка города, ремонтные и строительные работы)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минимальной заработной платы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– 8 часов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– 6 часов 40 минут</w:t>
            </w:r>
          </w:p>
        </w:tc>
      </w:tr>
      <w:tr>
        <w:trPr>
          <w:trHeight w:val="735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 в помещениях и не связанные с физическими нагрузками</w:t>
            </w:r>
          </w:p>
        </w:tc>
        <w:tc>
          <w:tcPr>
            <w:tcW w:w="2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минимальная заработная плата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– 8 часов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– 6 часов 40 минут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