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5d26" w14:textId="ed55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03 декабря 2009 года N 28/05. Зарегистрировано Управлением юстиции Абайского района Карагандинской области 11 декабря 2009 года N 8-9-69. Утратило силу - постановлением акимата Абайского района Карагандинской области от 14 декабря 2010 года N 28/16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14.12.2010 N 28/16.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и финансирования общественных работ, утвержденных Постановлением Правительства Республики Казахстан от 19 июня 2001 года N 836,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организаций, предприятий, учреждений Абайского района, организующих общественные работы, виды и объемы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заработной платы безработным, занятым на общественных работах не ниже установленной в Республике Казахстан минимальной заработной платы, с возможностью работы на условиях неполного рабочего дня или по гибкому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граждан, занятых на общественных работах, производить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Уполномоченному органу по вопросам занятости (Аксанов Серик Айткенович) заключить с работодателями типовые договора на выполнение общественных работ с указанием конкретных условий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Абайского района от 18 декабря 2008 года N 35/03 "Об организации общественных работ на 2009 год" (зарегистрированное в Управлении юстиции Абайского района от 12 января 2009 года за N 8-9-52, опубликованное в районной еженедельной газете "Абай-Ақиқат" от 16 января 2009 года N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Абайского района Ислямова Ибрагима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Т. Алтынбеков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декабря 2009 года N 28/05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видов и объемов общественных работ по предприятиям, организациям и учреждениям Абайского района на 2010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11.03.2010 N 04/27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2"/>
        <w:gridCol w:w="2302"/>
        <w:gridCol w:w="5706"/>
      </w:tblGrid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организации, учреждения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1305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"Жигер-2004" акимата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жилых массивов от мусора, снега, благоустройство, озеленение города, экологическое оздоровление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Кооперативы собственников квартир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домов к зимнему отопительному сезону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района, города, сел, поселков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благоустройство, озеленение, экологическое оздоровление. Подсобные, ремонтно-строительные работы, помощь в сборе налогов, помощь при проведении работ по идентификации скота, проведении статистических опросов, помощь малоимущим слоям населения в сборе документов на адресную социальную помощь и государственное детское пособие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Абайского района, управление казначейства Абайского района, отдел земельных отношений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работы, архивная, курьерская и другие работы.</w:t>
            </w:r>
          </w:p>
        </w:tc>
      </w:tr>
      <w:tr>
        <w:trPr>
          <w:trHeight w:val="1035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здравоохранения Абайского района (районное медицинское объединение поселка Топар, центральная городская больница города Абая, коммунальное государственное казенное предприятие поликлиника города Абая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работы, благоустройство прилежащих территорий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культуры Абайского района (Отдел культуры и развития языков, культурно-досуговый центр, коммунальное государственное казенное предприятие литературно-мемориальный музей Абая Кунанбаева, Централизованная библиотечная система Абайского района)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работы. Подсобные работы в период отопительного сезона, работы по отоплению библиотек. Проведение культурных мероприятий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социальной помощи (государственный центр по выплате пенсий по Абайскому району, отдел занятости и социальных программ Абайского района, центр социальной реабилитации пенсионеров и инвалидов)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работы. Оказание помощи и услуг социально уязвимой группе населения, обработка архивных документов, помощь малоимущим слоям населения в сборе документов на адресную социальную помощь и государственное детское пособие. Работа курьера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документировании и разноске повесток в период призывной и приписной кампаний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Абайского района, прокуратура Абайского района, управление юстиции Абайского района, суды Абайского района, территориальные отделы судебных исполнителей, Управление контроля уголовно-исполнительной системы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работы. Помощь в документировании населения. Обработка архивных документов. Работа курьера и другие работы.</w:t>
            </w:r>
          </w:p>
        </w:tc>
      </w:tr>
      <w:tr>
        <w:trPr>
          <w:trHeight w:val="765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чрезвычайных ситуаций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населения противопожарным знаниям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конъюнктурных обследованиях индивидуальных предприятий, по сельскому хозяйству, архивная, курьерская и другие работы.</w:t>
            </w:r>
          </w:p>
        </w:tc>
      </w:tr>
      <w:tr>
        <w:trPr>
          <w:trHeight w:val="1005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Абайскому району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налогов с населения. Помощь в проведении учетной кампании и другие работы.</w:t>
            </w:r>
          </w:p>
        </w:tc>
      </w:tr>
      <w:tr>
        <w:trPr>
          <w:trHeight w:val="78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документов. Работа курьера и другие работы.</w:t>
            </w:r>
          </w:p>
        </w:tc>
      </w:tr>
      <w:tr>
        <w:trPr>
          <w:trHeight w:val="90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документов. Работа курьера и другие работы.</w:t>
            </w:r>
          </w:p>
        </w:tc>
      </w:tr>
      <w:tr>
        <w:trPr>
          <w:trHeight w:val="99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дизайнерского оформления площадей, скверов, парков, улиц Абайского района, для работы с компьютерными программами Архикад, Автокад и другие работы.</w:t>
            </w:r>
          </w:p>
        </w:tc>
      </w:tr>
      <w:tr>
        <w:trPr>
          <w:trHeight w:val="60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Абайского района, управление департамента государственного санитарно-эпидемиологического надзора по Абайскому району, Абайский районный филиал общественное объединение народно-демократическая партия "Нур Отан", отдел сельского хозяйства и ветеринарии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документов. Работа курьера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