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3b9b" w14:textId="5f43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28 апреля 2009 года N 11/47. Зарегистрировано Управлением юстиции Бухар-Жырауского района Карагандинской области 25 мая 2009 года N 8-11-76. Утратило силу - постановлением акимата Бухар-Жырауского района Карагандинской области от 22 апреля 2010 года N 09/01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22.04.2010 года N 09/01.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"О воинской обязанности и воинской службе"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в целях обеспечения своевременного призыва на срочную воинскую службу в апреле-июне и октябре-декабре 2009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призывной участок в отделе по делам обороны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состав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Абилов Омирбек 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Ибраевич             Бухар-Жырауского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председатель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Балапанов Канжарбек  начальник отдела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Таукенович           Бухар-Жырауского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председателя призывной комиссии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Жаппасов Жасулан     заместитель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Уразгулович          управления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Байгожин Мурат       заместитель главного врача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Алимович             врач, руководящий работой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Абильдина Айгуль     медсестра районной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Каировна             больницы,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сохранить за членами призывной комиссии место работы, должность и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Председателю призывной комиссии (Абилов Омирбек Ибраевич) (по согласованию) не допускать заседания призывной комиссии в не полном составе и обеспечить выполнение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проведению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по делам обороны Бухар-Жырауского района (по согласованию), провести призыв граждан, подлежащих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Коммунальному государственному казенному предприятию "Районное медицинское объединение Бухар-Жырауского района" (по согласованию с управлением здравоохранения Карагандинской области):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выделить в распоряжение отдела по делам обороны Бухар-Жырауского района необходимое количество врачей-специалистов для проведения медицинского освидетельствования призывников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 Мереке Нургалиевич               врач-хирург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Жумакаева Зура Каирбековна                врач-невропатолог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Жумагулова Замзагуль Жумагуловна          врач-психиатр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Жумакаева Роза Нургалиевна                врач-дерматовенеролог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Сембаева Сара Сартаевна                   врач-офтальмолог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Барлыбаев Сакен Искандерович              врач-стоматолог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Айтмухамбетов Бахтыбай                    врач-рентгенолог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Какенов Сагадат Кабиевич                  врач–терапевт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Шерикбай Ертай                            врач-отоларинголог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болезни или других уважительных причин, отсутствие врачей-специалистов утвердить следующий состав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 Казкен Нургалиевич               врач-хирург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Мергембаева Айгуль Сагадатовна           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Бакишева Гульжазира Базарбаевна           врач-стоматолог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стационаре центральной районной больницы иметь резерв койкомест для проведения дополнительного обследования и лечения призывников по направлению призывной комиссии. Дополнительное обследование и лечение проводить в сроки, указанные и установленные призывной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призыва обеспечить санацию полости рта призывников, нуждающихся в лечении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медицинскую комиссию необходимыми инструментами, медицинским и хозяйственным имуществом, а также медицинскими сестрами для помощи врачам специалистам;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иметь резерв рентгенопленок для флюорографии, бумаги на проведение электрокардиограммы для обследования призывников и решения вопроса об их годности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ходе проведения призыва граждан на действительную воинскую службу закрепить призывников, нуждающихся в лечении за лечебными учреждениями, по списку отдела по делам обороны Бухар-Жырауского района и обеспечить проведение лечения до окончания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Районному отделу финансов (Исабаев Мурат Ойдашевич)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производить финансирование мероприятий, связанных с призывом граждан на срочную воинскую службу, согласно сметы.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оповестить призывников о дне прохождения ими призывной комиссии согласно списков отдела по делам обороны Бухар-Жырауского района, а также обеспечить их 100 процентную явку согласно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доставку призывников на призывной участок района, принять меры для предотвращения несчастных случаев при перевозке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 отправкой призывников на призывной пункт проверить наличие у них необходимых документов, указанных в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Руководителям предприятий, учреждений и организаций независимо от форм собственности освободить от работы призывников на время призыва и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период проведения призыва привлечь специалистов по учету и бронированию аппаратов акимов сел и поселков для организации технической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районному управлению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отдел по делам обороны Бухар-Жырауского района о призывниках,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розыск и доставку призывников, уклоняющихся от призыва в Вооруженные Силы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общественный порядок на призывном участке в период призыва и отправки призывников на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Отделу по делам обороны Бухар-Жырауского района представить информацию в аппарат акима района о выполнении настоящего постановления к 25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Считать утратившим силу постановление акимата Бухар-Жырауского района "О проведении призыва граждан на срочную воинскую службу осенью 2008 года" от 26 сентября 2008 года N 26\01 (регистрационный номер 8-11-62, опубликовано в районной газете "Сарыарка" 18 октября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выполнением настоящего постановления возложить на заместителя Акима района Али Асхат Сагадиевича.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постановление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Нашаров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 М.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О. Абилов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С.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27.04.2009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