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9e5b" w14:textId="f6a9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трудоустройства безработных из целевых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23 июня 2009 года N 16/02. Зарегистрировано Управлением юстиции Бухар-Жырауского района Карагандинской области 14 июля 2009 года N 8-11-78. Утратило силу - постановлением акимата Бухар-Жырауского района Карагандинской области от 02 июня 2010 года N 14/06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02.06.2010 N 14/06.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оказания социальной поддержки безработным гражданам, относящимся к целевым группам,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Организациям, предприятиям, учреждениям района создать социальные рабочие места для временного трудоустройства безработных граждан из целевых групп, зарегистрированных уполномоченным органом, в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Бухар-Жырауского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работу по приему и направлению на работу безработных граждан из целевых групп, изъявивших желание работать на социальных рабочих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работу по заключению договоров с работодателями по трудоустройству данной категории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работу по отслеживанию эффективности организации социальных рабочих мест, исполнению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мониторинг трудоустройства на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производить компенсацию затрат работодателя на оплату труда безработных из целевых групп в размере пятнадцати тысяч тенге на одного работника за счет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Работодателям, у которых организованы социальные рабочие места, обеспечить оплату труда безработных в размере тридцати тысяч тенге за счет средств работодателя с учетом компенсации затрат из средств целевых трансфертов.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Бухар-Жырауского района "Об организации социальных рабочих мест для трудоустройства безработных из целевых групп" от 15 июля 2008 года N 17/03 (регистрационный номер N 8-11-59, опубликовано в районной газете "Сары-Арка" 30 августа 2008 года N 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Бухар-Жырауского района Али Асхат Сагадиевича.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официального опубликования и распространяется на правоотношения возникшие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Нашаров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